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На основу члана 39.</w:t>
      </w:r>
      <w:proofErr w:type="gramEnd"/>
      <w:r w:rsidRPr="003B2D3D">
        <w:rPr>
          <w:rFonts w:ascii="Times New Roman" w:hAnsi="Times New Roman" w:cs="Times New Roman"/>
          <w:color w:val="000000"/>
        </w:rPr>
        <w:t xml:space="preserve"> </w:t>
      </w:r>
      <w:proofErr w:type="gramStart"/>
      <w:r w:rsidRPr="003B2D3D">
        <w:rPr>
          <w:rFonts w:ascii="Times New Roman" w:hAnsi="Times New Roman" w:cs="Times New Roman"/>
          <w:color w:val="000000"/>
        </w:rPr>
        <w:t>став</w:t>
      </w:r>
      <w:proofErr w:type="gramEnd"/>
      <w:r w:rsidRPr="003B2D3D">
        <w:rPr>
          <w:rFonts w:ascii="Times New Roman" w:hAnsi="Times New Roman" w:cs="Times New Roman"/>
          <w:color w:val="000000"/>
        </w:rPr>
        <w:t xml:space="preserve"> 7. Закона о полицији („Службени гласник РС”, брoj 6/16),</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Влада доноси</w:t>
      </w:r>
    </w:p>
    <w:p w:rsidR="00C000F8" w:rsidRPr="003B2D3D" w:rsidRDefault="003B2D3D">
      <w:pPr>
        <w:spacing w:after="225"/>
        <w:jc w:val="center"/>
        <w:rPr>
          <w:rFonts w:ascii="Times New Roman" w:hAnsi="Times New Roman" w:cs="Times New Roman"/>
        </w:rPr>
      </w:pPr>
      <w:r w:rsidRPr="003B2D3D">
        <w:rPr>
          <w:rFonts w:ascii="Times New Roman" w:hAnsi="Times New Roman" w:cs="Times New Roman"/>
          <w:b/>
          <w:color w:val="000000"/>
        </w:rPr>
        <w:t>УРЕДБУ</w:t>
      </w:r>
    </w:p>
    <w:p w:rsidR="00C000F8" w:rsidRPr="003B2D3D" w:rsidRDefault="003B2D3D">
      <w:pPr>
        <w:spacing w:after="225"/>
        <w:jc w:val="center"/>
        <w:rPr>
          <w:rFonts w:ascii="Times New Roman" w:hAnsi="Times New Roman" w:cs="Times New Roman"/>
        </w:rPr>
      </w:pPr>
      <w:proofErr w:type="gramStart"/>
      <w:r w:rsidRPr="003B2D3D">
        <w:rPr>
          <w:rFonts w:ascii="Times New Roman" w:hAnsi="Times New Roman" w:cs="Times New Roman"/>
          <w:b/>
          <w:color w:val="000000"/>
        </w:rPr>
        <w:t>o</w:t>
      </w:r>
      <w:proofErr w:type="gramEnd"/>
      <w:r w:rsidRPr="003B2D3D">
        <w:rPr>
          <w:rFonts w:ascii="Times New Roman" w:hAnsi="Times New Roman" w:cs="Times New Roman"/>
          <w:b/>
          <w:color w:val="000000"/>
        </w:rPr>
        <w:t xml:space="preserve"> униформи, ознакама и опреми </w:t>
      </w:r>
      <w:r w:rsidRPr="003B2D3D">
        <w:rPr>
          <w:rFonts w:ascii="Times New Roman" w:hAnsi="Times New Roman" w:cs="Times New Roman"/>
          <w:b/>
          <w:color w:val="000000"/>
        </w:rPr>
        <w:t>полицијских службеника</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"Службени гласник РС", број 27 од 22.</w:t>
      </w:r>
      <w:proofErr w:type="gramEnd"/>
      <w:r w:rsidRPr="003B2D3D">
        <w:rPr>
          <w:rFonts w:ascii="Times New Roman" w:hAnsi="Times New Roman" w:cs="Times New Roman"/>
          <w:color w:val="000000"/>
        </w:rPr>
        <w:t xml:space="preserve"> </w:t>
      </w:r>
      <w:proofErr w:type="gramStart"/>
      <w:r w:rsidRPr="003B2D3D">
        <w:rPr>
          <w:rFonts w:ascii="Times New Roman" w:hAnsi="Times New Roman" w:cs="Times New Roman"/>
          <w:color w:val="000000"/>
        </w:rPr>
        <w:t>марта</w:t>
      </w:r>
      <w:proofErr w:type="gramEnd"/>
      <w:r w:rsidRPr="003B2D3D">
        <w:rPr>
          <w:rFonts w:ascii="Times New Roman" w:hAnsi="Times New Roman" w:cs="Times New Roman"/>
          <w:color w:val="000000"/>
        </w:rPr>
        <w:t xml:space="preserve"> 2017.</w:t>
      </w:r>
    </w:p>
    <w:p w:rsidR="00C000F8" w:rsidRPr="003B2D3D" w:rsidRDefault="003B2D3D">
      <w:pPr>
        <w:spacing w:after="150"/>
        <w:jc w:val="center"/>
        <w:rPr>
          <w:rFonts w:ascii="Times New Roman" w:hAnsi="Times New Roman" w:cs="Times New Roman"/>
        </w:rPr>
      </w:pPr>
      <w:r w:rsidRPr="003B2D3D">
        <w:rPr>
          <w:rFonts w:ascii="Times New Roman" w:hAnsi="Times New Roman" w:cs="Times New Roman"/>
          <w:b/>
          <w:color w:val="000000"/>
        </w:rPr>
        <w:t> </w:t>
      </w:r>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color w:val="000000"/>
        </w:rPr>
        <w:t>I. УВОДНЕ ОДРЕДБЕ</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1.</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Овом уредбом прописују се делови и изглед униформе, ознаке на униформи, начин ношења униформе, као и друга опрема коју задужују и носе полицијски службениц</w:t>
      </w:r>
      <w:r w:rsidRPr="003B2D3D">
        <w:rPr>
          <w:rFonts w:ascii="Times New Roman" w:hAnsi="Times New Roman" w:cs="Times New Roman"/>
          <w:color w:val="000000"/>
        </w:rPr>
        <w:t>и у статусу овлашћених службених лица (у даљем тексту: полицијски службеници) и припадници ватрогасно-спасилачких јединица.</w:t>
      </w:r>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Униформа за полицијске службенике и припаднике ватрогасно-спасилачких јединица женског пола, кројем и обликом прилагођена је њиховом</w:t>
      </w:r>
      <w:r w:rsidRPr="003B2D3D">
        <w:rPr>
          <w:rFonts w:ascii="Times New Roman" w:hAnsi="Times New Roman" w:cs="Times New Roman"/>
          <w:color w:val="000000"/>
        </w:rPr>
        <w:t xml:space="preserve"> полу.</w:t>
      </w:r>
      <w:proofErr w:type="gramEnd"/>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2.</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На полицијске службенике у статусу овлашћеног службеног лица који полицијске послове обављају у грађанском оделу, сходно се примењују одредбе о униформи.</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О врсти и изгледу грађанског одела које носе полицијски службеници одлучује руководилац</w:t>
      </w:r>
      <w:r w:rsidRPr="003B2D3D">
        <w:rPr>
          <w:rFonts w:ascii="Times New Roman" w:hAnsi="Times New Roman" w:cs="Times New Roman"/>
          <w:color w:val="000000"/>
        </w:rPr>
        <w:t xml:space="preserve"> организационе јединице.</w:t>
      </w:r>
      <w:proofErr w:type="gramEnd"/>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3.</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Врсте униформе су: редовна, интервентна и свечана униформа.</w:t>
      </w:r>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color w:val="000000"/>
        </w:rPr>
        <w:t>II. ДЕЛОВИ УНИФОРМЕ</w:t>
      </w:r>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b/>
          <w:color w:val="000000"/>
        </w:rPr>
        <w:t>Редовна униформа</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4.</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Редовна униформа полицијских службеника израђује се у тегет боји, а поједини делови те униформе и у другој боји.</w:t>
      </w:r>
      <w:proofErr w:type="gramEnd"/>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b/>
          <w:color w:val="000000"/>
        </w:rPr>
        <w:t>Основ</w:t>
      </w:r>
      <w:r w:rsidRPr="003B2D3D">
        <w:rPr>
          <w:rFonts w:ascii="Times New Roman" w:hAnsi="Times New Roman" w:cs="Times New Roman"/>
          <w:b/>
          <w:color w:val="000000"/>
        </w:rPr>
        <w:t>ни делови редовне униформе</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5.</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Основни делови редовне униформе полицијских службеника полиције опште надлежности, саобраћајне полиције, граничне полиције, дежурне службе, Специјалне антитерористичке јединице, Жандармерије (Команде и команде одреда), Је</w:t>
      </w:r>
      <w:r w:rsidRPr="003B2D3D">
        <w:rPr>
          <w:rFonts w:ascii="Times New Roman" w:hAnsi="Times New Roman" w:cs="Times New Roman"/>
          <w:color w:val="000000"/>
        </w:rPr>
        <w:t>динице за обезбеђење одређених личности и објеката, Полицијске бригаде, Одељења за стручно образовање и обуку Сектора за људске ресурсе, и припадника ватрогасно – спасилачких јединица су: качкет, зимски качкет, мајица кратак рукав, поло мајица кратак рукав</w:t>
      </w:r>
      <w:r w:rsidRPr="003B2D3D">
        <w:rPr>
          <w:rFonts w:ascii="Times New Roman" w:hAnsi="Times New Roman" w:cs="Times New Roman"/>
          <w:color w:val="000000"/>
        </w:rPr>
        <w:t xml:space="preserve"> (светлије плаве боје), поло мајица кратак рукав беле боје са натписом „саобраћајна полиција”, поло мајица дуг рукав, ролка, кошуља кратак рукав, кошуља дуг рукав, џемпер, краћа јакна са подјакном, дужа јакна (ветровка), панталоне </w:t>
      </w:r>
      <w:r w:rsidRPr="003B2D3D">
        <w:rPr>
          <w:rFonts w:ascii="Times New Roman" w:hAnsi="Times New Roman" w:cs="Times New Roman"/>
          <w:color w:val="000000"/>
        </w:rPr>
        <w:lastRenderedPageBreak/>
        <w:t xml:space="preserve">(летње и зимске), сукња, </w:t>
      </w:r>
      <w:r w:rsidRPr="003B2D3D">
        <w:rPr>
          <w:rFonts w:ascii="Times New Roman" w:hAnsi="Times New Roman" w:cs="Times New Roman"/>
          <w:color w:val="000000"/>
        </w:rPr>
        <w:t>каиш, чарапе, ципеле, полудубоке ципеле – патике са гуменим ђоном (летње и зимске), чизме, рукавице, кишни мантил, пиштаљка са плетеницом у тегет боји.</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Основни делови редовне (камуфлажно-маскирне) униформе полицијских службеника Специјалне антитерористичке</w:t>
      </w:r>
      <w:r w:rsidRPr="003B2D3D">
        <w:rPr>
          <w:rFonts w:ascii="Times New Roman" w:hAnsi="Times New Roman" w:cs="Times New Roman"/>
          <w:color w:val="000000"/>
        </w:rPr>
        <w:t xml:space="preserve"> јединице (у даљем тексту: САЈ) су и: комбинезон (летњи – зимски), комбинезон ватро-отпоран, јакна кратка, јакна дуга, панталоне (летње – зимске), кошуља кратак рукав, кошуља дуги рукав, мајица кратак рукав, мајица дуг рукав, дукс (са капуљачом), џемпер, к</w:t>
      </w:r>
      <w:r w:rsidRPr="003B2D3D">
        <w:rPr>
          <w:rFonts w:ascii="Times New Roman" w:hAnsi="Times New Roman" w:cs="Times New Roman"/>
          <w:color w:val="000000"/>
        </w:rPr>
        <w:t>ачкет, беретка шешир са камуфлажном мрежом, борбене рукавице, зимске рукавице, каиш, фантомка камуфлажна – маскирна (зимска – летња), зимска капа, вунена поткапа, марама (камуфлажна), активни веш (термо одело), чарапе памучне, кишна кабаница, комплет од во</w:t>
      </w:r>
      <w:r w:rsidRPr="003B2D3D">
        <w:rPr>
          <w:rFonts w:ascii="Times New Roman" w:hAnsi="Times New Roman" w:cs="Times New Roman"/>
          <w:color w:val="000000"/>
        </w:rPr>
        <w:t>доотпорног материјала (горотекс), чизме (летње – зимске), борбене патике, камуфлажни комплет за снег, мамут одело, термо чарапе, навлака за шлем, борбени прслук и опасач зелени са футролом и додацима.</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Основни делови редовне (камуфлажно-маскирне) униформе п</w:t>
      </w:r>
      <w:r w:rsidRPr="003B2D3D">
        <w:rPr>
          <w:rFonts w:ascii="Times New Roman" w:hAnsi="Times New Roman" w:cs="Times New Roman"/>
          <w:color w:val="000000"/>
        </w:rPr>
        <w:t>олицијских службеника Жандармерије су и: комбинезон, јакна кратка, јакна дуга, панталоне, кошуља кратак рукав, кошуља дуги рукав, мајица кратак рукав, мајица дуг рукав, дукс (са капуљачом), џемпер, качкет, беретка, шешир, зимске рукавице, каиш, фантомка ка</w:t>
      </w:r>
      <w:r w:rsidRPr="003B2D3D">
        <w:rPr>
          <w:rFonts w:ascii="Times New Roman" w:hAnsi="Times New Roman" w:cs="Times New Roman"/>
          <w:color w:val="000000"/>
        </w:rPr>
        <w:t>муфлажна, зимска капа, вунена поткапа, чарапе памучне, кишна кабаница, комплет од водоотпорног материјала (горотекс), чизме, борбене патике, камуфлажни комплет за снег, навлака за шлем, борбени прслук и опасач црни са футролом и додацима.</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Основни делови ре</w:t>
      </w:r>
      <w:r w:rsidRPr="003B2D3D">
        <w:rPr>
          <w:rFonts w:ascii="Times New Roman" w:hAnsi="Times New Roman" w:cs="Times New Roman"/>
          <w:color w:val="000000"/>
        </w:rPr>
        <w:t>довне униформе за полицијске службенике Хеликоптерске јединице су: панталоне, кошуља – дуг рукав, мајица – кратак рукав, поло мајица – кратак рукав, џемпер са рол крагном, јакна, тактичке патике, чарапе, каиш, качкет, опасач са футролом и додацима од балис</w:t>
      </w:r>
      <w:r w:rsidRPr="003B2D3D">
        <w:rPr>
          <w:rFonts w:ascii="Times New Roman" w:hAnsi="Times New Roman" w:cs="Times New Roman"/>
          <w:color w:val="000000"/>
        </w:rPr>
        <w:t>тичког платна.</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Основни делови редовне униформе за руководиоце Сектора за ванредне ситуације (у црној боји) су: јакна краћа и дужа, панталоне, термо уложак за панталоне, кошуља, поло мајица кратког рукава, памучна мајица, џемпер са рол крагном, радно </w:t>
      </w:r>
      <w:r w:rsidRPr="003B2D3D">
        <w:rPr>
          <w:rFonts w:ascii="Times New Roman" w:hAnsi="Times New Roman" w:cs="Times New Roman"/>
          <w:color w:val="000000"/>
        </w:rPr>
        <w:t>заштитни комбинезон, чарапе, качкет, зимска капа, рукавице, каиш и тактичка патика.</w:t>
      </w:r>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b/>
          <w:color w:val="000000"/>
        </w:rPr>
        <w:t>Додатни делови редовне униформе</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6.</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Додатни делови редовне униформе су:</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1)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мотоциклисте: мотоциклистички једноделни и дводелни комбинезон са елементима заштите, мото</w:t>
      </w:r>
      <w:r w:rsidRPr="003B2D3D">
        <w:rPr>
          <w:rFonts w:ascii="Times New Roman" w:hAnsi="Times New Roman" w:cs="Times New Roman"/>
          <w:color w:val="000000"/>
        </w:rPr>
        <w:t>циклистичке чизме и мотоциклистичке патике, мотоциклистичка кацига, поткапа за кацигу (мото поткапа) и мотоциклистичке рукавице;</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2) за полицијске службенике коњичке јединице приликом јахања: јахачке чизме, јахачке ципеле са чепсом, јахачке рукавице, јахачк</w:t>
      </w:r>
      <w:r w:rsidRPr="003B2D3D">
        <w:rPr>
          <w:rFonts w:ascii="Times New Roman" w:hAnsi="Times New Roman" w:cs="Times New Roman"/>
          <w:color w:val="000000"/>
        </w:rPr>
        <w:t>а блуза, јахачке панталоне, пелерина за јахаче, зимска јахачка јакна, зимске јахачке панталоне, зимске рукавице, зимске ципеле, зимска јахачка кабаница, интервентна кацига за јахање;</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3)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водиче службених паса: радни прслук, гумене чизме и радни комбинезо</w:t>
      </w:r>
      <w:r w:rsidRPr="003B2D3D">
        <w:rPr>
          <w:rFonts w:ascii="Times New Roman" w:hAnsi="Times New Roman" w:cs="Times New Roman"/>
          <w:color w:val="000000"/>
        </w:rPr>
        <w:t>н;</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4)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Оркестар полиције: шапка, блуза, панталоне, кошуља дуг рукав, кошуља кратак рукав, ципеле (све у тегет боји);</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5)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полицијске службенике који обављају послове на води:</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lastRenderedPageBreak/>
        <w:t xml:space="preserve">(1) </w:t>
      </w:r>
      <w:proofErr w:type="gramStart"/>
      <w:r w:rsidRPr="003B2D3D">
        <w:rPr>
          <w:rFonts w:ascii="Times New Roman" w:hAnsi="Times New Roman" w:cs="Times New Roman"/>
          <w:color w:val="000000"/>
        </w:rPr>
        <w:t>делови</w:t>
      </w:r>
      <w:proofErr w:type="gramEnd"/>
      <w:r w:rsidRPr="003B2D3D">
        <w:rPr>
          <w:rFonts w:ascii="Times New Roman" w:hAnsi="Times New Roman" w:cs="Times New Roman"/>
          <w:color w:val="000000"/>
        </w:rPr>
        <w:t xml:space="preserve"> униформе који се користе у летњим условима: кратке панталоне, дуге </w:t>
      </w:r>
      <w:r w:rsidRPr="003B2D3D">
        <w:rPr>
          <w:rFonts w:ascii="Times New Roman" w:hAnsi="Times New Roman" w:cs="Times New Roman"/>
          <w:color w:val="000000"/>
        </w:rPr>
        <w:t>панталоне од водоотпорног материјала и неопранске патике,</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(2) </w:t>
      </w:r>
      <w:proofErr w:type="gramStart"/>
      <w:r w:rsidRPr="003B2D3D">
        <w:rPr>
          <w:rFonts w:ascii="Times New Roman" w:hAnsi="Times New Roman" w:cs="Times New Roman"/>
          <w:color w:val="000000"/>
        </w:rPr>
        <w:t>делови</w:t>
      </w:r>
      <w:proofErr w:type="gramEnd"/>
      <w:r w:rsidRPr="003B2D3D">
        <w:rPr>
          <w:rFonts w:ascii="Times New Roman" w:hAnsi="Times New Roman" w:cs="Times New Roman"/>
          <w:color w:val="000000"/>
        </w:rPr>
        <w:t xml:space="preserve"> униформе који се користе у зимским условима: комбинезон од водоотпорног материјала, јакна са улошком и крагном од водоотпорног материјала са уграђеном капуљачом и појасом за спасавање, </w:t>
      </w:r>
      <w:r w:rsidRPr="003B2D3D">
        <w:rPr>
          <w:rFonts w:ascii="Times New Roman" w:hAnsi="Times New Roman" w:cs="Times New Roman"/>
          <w:color w:val="000000"/>
        </w:rPr>
        <w:t>рукавице, водонепропустљива полудубока патика од лаког материјала;</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6)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полицијске службенике који обављају послове на бициклу и на мопеду:</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(1)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бициклисте: кратке панталоне и бициклистичке рукавице,</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(2)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полицијске службенике који обављају послове на</w:t>
      </w:r>
      <w:r w:rsidRPr="003B2D3D">
        <w:rPr>
          <w:rFonts w:ascii="Times New Roman" w:hAnsi="Times New Roman" w:cs="Times New Roman"/>
          <w:color w:val="000000"/>
        </w:rPr>
        <w:t xml:space="preserve"> мопеду: панталоне, мотоциклистичке рукавице и мотоциклистичка кацига;</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7)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полицијске службенике који обављају послове у екстремно хладним условима: ски јакна, ски панталоне, џемпер са рол крагном, ски рукавице, капа са заштитом за уши и ски чизме;</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8)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полицијске службенике САЈ и Жандармерије: кратке панталоне, неопранске патике, мотоциклистичка јакна (блуза), мотоциклистичке рукавице, ски јакна, ски панталоне, џемпер са рол крагном, ски рукавице, капа са заштитом за уши и ски чизме;</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9)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припаднике ва</w:t>
      </w:r>
      <w:r w:rsidRPr="003B2D3D">
        <w:rPr>
          <w:rFonts w:ascii="Times New Roman" w:hAnsi="Times New Roman" w:cs="Times New Roman"/>
          <w:color w:val="000000"/>
        </w:rPr>
        <w:t>трогасно-спасилачких јединица: јакна са улошком, панталоне са и без улошка, плитке и дубоке ципеле и џемпер са рол крагном. За припаднике ватрогасно-спасилачких јединица који обављају послове одржавања ватрогасно-спасилачких уређаја, справа и опреме су: за</w:t>
      </w:r>
      <w:r w:rsidRPr="003B2D3D">
        <w:rPr>
          <w:rFonts w:ascii="Times New Roman" w:hAnsi="Times New Roman" w:cs="Times New Roman"/>
          <w:color w:val="000000"/>
        </w:rPr>
        <w:t>штитно обележавајући делови за одређене намене - прслук и комбинезон са улошком;</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10)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све припаднике ватрогасно-спасилачких јединица: рефлектујући прслук и рефлектујући водоотпорни дводелни комплет;</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11)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полицијске службенике: шлем, навлака за шлем, оп</w:t>
      </w:r>
      <w:r w:rsidRPr="003B2D3D">
        <w:rPr>
          <w:rFonts w:ascii="Times New Roman" w:hAnsi="Times New Roman" w:cs="Times New Roman"/>
          <w:color w:val="000000"/>
        </w:rPr>
        <w:t>асач од балистичког платна са припадајућим додацима (црне боје) a за припаднике саобраћајне полиције (беле боје), рефлектујући прслук и рефлектујући водоотпорни дводелни комплет и</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12)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полицијске службенике граничне полиције који користе АТВ возила и то:</w:t>
      </w:r>
      <w:r w:rsidRPr="003B2D3D">
        <w:rPr>
          <w:rFonts w:ascii="Times New Roman" w:hAnsi="Times New Roman" w:cs="Times New Roman"/>
          <w:color w:val="000000"/>
        </w:rPr>
        <w:t xml:space="preserve"> кацига за АТВ возило, мотоциклистичко једноделно и дводелно одело прилагођено АТВ возилу, заштитне-мотоциклистичке рукавице и поткапу за кацигу (мото поткапу).</w:t>
      </w:r>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b/>
          <w:color w:val="000000"/>
        </w:rPr>
        <w:t>Интервентна униформа</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7.</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Интервентна униформа полицијских службеника и припадника ватрогасн</w:t>
      </w:r>
      <w:r w:rsidRPr="003B2D3D">
        <w:rPr>
          <w:rFonts w:ascii="Times New Roman" w:hAnsi="Times New Roman" w:cs="Times New Roman"/>
          <w:color w:val="000000"/>
        </w:rPr>
        <w:t>о-спасилачких јединица израђује се у боји и шарама у зависности од потреба организационих јединица.</w:t>
      </w:r>
      <w:proofErr w:type="gramEnd"/>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b/>
          <w:color w:val="000000"/>
        </w:rPr>
        <w:t>Основни делови интервентне униформе</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8.</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Основни делови интервентне униформе су: качкет, шешир, беретка, плетена капа, поткапа, поткапа са отворима за оч</w:t>
      </w:r>
      <w:r w:rsidRPr="003B2D3D">
        <w:rPr>
          <w:rFonts w:ascii="Times New Roman" w:hAnsi="Times New Roman" w:cs="Times New Roman"/>
          <w:color w:val="000000"/>
        </w:rPr>
        <w:t>и, мајица кратак рукав, јакна са подјакном, мајица дуги рукав, поло мајица кратак рукав, дукс са капуљачом, кошуља кратак рукав, кошуља дуги рукав, прслук, панталоне, кратке панталоне, комплет од водонепропустљивог материјала, џемпер са рол крагном, чарапе</w:t>
      </w:r>
      <w:r w:rsidRPr="003B2D3D">
        <w:rPr>
          <w:rFonts w:ascii="Times New Roman" w:hAnsi="Times New Roman" w:cs="Times New Roman"/>
          <w:color w:val="000000"/>
        </w:rPr>
        <w:t>, комбинезон, пелерина за кишу, ветровка, рукавице, марама, пододело – дводелно термо (активни доњи веш), борбене патике летње и зимске, чизме летње и зимске, каиш, борбене рукавице, тактички прслук.</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lastRenderedPageBreak/>
        <w:t>Основни делови интервентне униформе полицијских службени</w:t>
      </w:r>
      <w:r w:rsidRPr="003B2D3D">
        <w:rPr>
          <w:rFonts w:ascii="Times New Roman" w:hAnsi="Times New Roman" w:cs="Times New Roman"/>
          <w:color w:val="000000"/>
        </w:rPr>
        <w:t>ка криминалистичке полиције, који одређене полицијске послове и по налогу руководиоца те организационе јединице обављају у униформи су: качкет, плетена капа, капа са прорезима, мајица кратак и дуги рукав, кошуља кратак и дуги рукав, дукс, подпанцирни дукс,</w:t>
      </w:r>
      <w:r w:rsidRPr="003B2D3D">
        <w:rPr>
          <w:rFonts w:ascii="Times New Roman" w:hAnsi="Times New Roman" w:cs="Times New Roman"/>
          <w:color w:val="000000"/>
        </w:rPr>
        <w:t xml:space="preserve"> јакна, панталоне, комбинезон, комплет од водонепропустљивог материјала, пелерина за кишу, рукавице, пододело (дводелно термо), тактичка торбица, тактичке патике, чизме и каиш.</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Основни делови интервентне униформе полицијских службеника САЈ су: комбинезон (</w:t>
      </w:r>
      <w:r w:rsidRPr="003B2D3D">
        <w:rPr>
          <w:rFonts w:ascii="Times New Roman" w:hAnsi="Times New Roman" w:cs="Times New Roman"/>
          <w:color w:val="000000"/>
        </w:rPr>
        <w:t xml:space="preserve">летњи – зимски), комбинезон ватро отпоран, јакна кратка, јакна дуга (три у један), панталоне (летње – зимске), кошуља кратак рукав, кошуља дуг рукав (Stryke „TDU” rapid shirt), мајица кратак рукав, мајица поло, дукс (без капуљаче), џемпер, прслук, беретка </w:t>
      </w:r>
      <w:r w:rsidRPr="003B2D3D">
        <w:rPr>
          <w:rFonts w:ascii="Times New Roman" w:hAnsi="Times New Roman" w:cs="Times New Roman"/>
          <w:color w:val="000000"/>
        </w:rPr>
        <w:t>– црна, качкет, борбене рукавице, зимске рукавице, каиш, поткапа са прорезом за очи (летња – зимска фантомка), зимска капа, активни веш/термо одело, чарапе памучне, чизме (летње – зимске), борбене патике, опасач црни са футролом и додацима и борбени прслук</w:t>
      </w:r>
      <w:r w:rsidRPr="003B2D3D">
        <w:rPr>
          <w:rFonts w:ascii="Times New Roman" w:hAnsi="Times New Roman" w:cs="Times New Roman"/>
          <w:color w:val="000000"/>
        </w:rPr>
        <w:t xml:space="preserve"> црни.</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Основни делови интервентне униформе припадника ватрогасно-спасилачких јединица су: блуза, панталоне, поткапа, тактичка патика, шлем за рад на отвореном простору и заштитне рукавице, јакна, марама за заштиту врата, чизме, ватрогасни шлем и заштитне </w:t>
      </w:r>
      <w:r w:rsidRPr="003B2D3D">
        <w:rPr>
          <w:rFonts w:ascii="Times New Roman" w:hAnsi="Times New Roman" w:cs="Times New Roman"/>
          <w:color w:val="000000"/>
        </w:rPr>
        <w:t>рукавице.</w:t>
      </w:r>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b/>
          <w:color w:val="000000"/>
        </w:rPr>
        <w:t>Додатни делови интервентне униформе</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9.</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Додатни делови интервентне униформе полицијских службеника: шлем, навлака за шлем, камуфлажни комплет за снег, тактичка торбица и опасач од балистичког платна са припадајућим додацима (црне боје).</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Додат</w:t>
      </w:r>
      <w:r w:rsidRPr="003B2D3D">
        <w:rPr>
          <w:rFonts w:ascii="Times New Roman" w:hAnsi="Times New Roman" w:cs="Times New Roman"/>
          <w:color w:val="000000"/>
        </w:rPr>
        <w:t>ни делови интервентне униформе полицијских службеника криминалистичке полиције су: шлем и навлака за шлем, нож, опасач, футрола за оружје, футрола за службене лисице, панцир прслук, тактички прслук, носач ноћног уређаја за шлем, активне вучије уши повезане</w:t>
      </w:r>
      <w:r w:rsidRPr="003B2D3D">
        <w:rPr>
          <w:rFonts w:ascii="Times New Roman" w:hAnsi="Times New Roman" w:cs="Times New Roman"/>
          <w:color w:val="000000"/>
        </w:rPr>
        <w:t xml:space="preserve"> са везом, заштитна маска, борбене наочаре, упадни визир 4. </w:t>
      </w:r>
      <w:proofErr w:type="gramStart"/>
      <w:r w:rsidRPr="003B2D3D">
        <w:rPr>
          <w:rFonts w:ascii="Times New Roman" w:hAnsi="Times New Roman" w:cs="Times New Roman"/>
          <w:color w:val="000000"/>
        </w:rPr>
        <w:t>заштите</w:t>
      </w:r>
      <w:proofErr w:type="gramEnd"/>
      <w:r w:rsidRPr="003B2D3D">
        <w:rPr>
          <w:rFonts w:ascii="Times New Roman" w:hAnsi="Times New Roman" w:cs="Times New Roman"/>
          <w:color w:val="000000"/>
        </w:rPr>
        <w:t>, упадна балистичке плоча – интрудер, штитници за лактове и колена, тактичка лампа са ласером и ручна лампа.</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Додатни делови интервентне униформе полицијских службеника САЈ су: шлем, заштитн</w:t>
      </w:r>
      <w:r w:rsidRPr="003B2D3D">
        <w:rPr>
          <w:rFonts w:ascii="Times New Roman" w:hAnsi="Times New Roman" w:cs="Times New Roman"/>
          <w:color w:val="000000"/>
        </w:rPr>
        <w:t>е наочаре, штитници за лактове и колена, панцирни прслук, тактички прслук, нож, футрола за службене лисице, ручна лампа.</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Додатни делови интервентне униформе полицијских службеника Хеликоптерске јединице су: летачки комбинезон, летачка кожна јакна, летачка </w:t>
      </w:r>
      <w:r w:rsidRPr="003B2D3D">
        <w:rPr>
          <w:rFonts w:ascii="Times New Roman" w:hAnsi="Times New Roman" w:cs="Times New Roman"/>
          <w:color w:val="000000"/>
        </w:rPr>
        <w:t>јакна, летачки прслук, летачке чизме, летачке патике, летачке рукавице и термо веш.</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Додатни делови интервентне униформе за специјалистичке регионалне тимове Сектора за ванредне ситуације су:</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1)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рад и спасавање на води: дводелно термо одело (неопрен), су</w:t>
      </w:r>
      <w:r w:rsidRPr="003B2D3D">
        <w:rPr>
          <w:rFonts w:ascii="Times New Roman" w:hAnsi="Times New Roman" w:cs="Times New Roman"/>
          <w:color w:val="000000"/>
        </w:rPr>
        <w:t>во ронилачко одело, ронилачка капуљача, ронилачке чарапе, термо пододело, ципеле са дренажним ђоном, заштитне термо рукавице, радни комбинезон са термоулошком, шлем за рад на води и кабаница;</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2)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спасавање угрожених лица из рушевина: радни комбинезон са </w:t>
      </w:r>
      <w:r w:rsidRPr="003B2D3D">
        <w:rPr>
          <w:rFonts w:ascii="Times New Roman" w:hAnsi="Times New Roman" w:cs="Times New Roman"/>
          <w:color w:val="000000"/>
        </w:rPr>
        <w:t>термоулошком, тактичке рукавице, шлем за рад на отвореном простору и непромочиво дводелно одело;</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3)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возаче моторних санки: заштитно одело за зимске услове, рукавице, чизме и кацига;</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lastRenderedPageBreak/>
        <w:t xml:space="preserve">4)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возаче АТВ возила: заштитно одело за зимске услове, заштитно одел</w:t>
      </w:r>
      <w:r w:rsidRPr="003B2D3D">
        <w:rPr>
          <w:rFonts w:ascii="Times New Roman" w:hAnsi="Times New Roman" w:cs="Times New Roman"/>
          <w:color w:val="000000"/>
        </w:rPr>
        <w:t>о за летње услове, рукавице зимске, рукавице летње, чизме и кацига;</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5)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обављање послова заштите од неексплодираних убојних средстава: кратка јакна, дуга јакна, панталоне, џемпер са рол крагном, дубока ципела, непромочиво дводелно одело, тактички прслук,</w:t>
      </w:r>
      <w:r w:rsidRPr="003B2D3D">
        <w:rPr>
          <w:rFonts w:ascii="Times New Roman" w:hAnsi="Times New Roman" w:cs="Times New Roman"/>
          <w:color w:val="000000"/>
        </w:rPr>
        <w:t xml:space="preserve"> тактичке рукавице и</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6) </w:t>
      </w:r>
      <w:proofErr w:type="gramStart"/>
      <w:r w:rsidRPr="003B2D3D">
        <w:rPr>
          <w:rFonts w:ascii="Times New Roman" w:hAnsi="Times New Roman" w:cs="Times New Roman"/>
          <w:color w:val="000000"/>
        </w:rPr>
        <w:t>за</w:t>
      </w:r>
      <w:proofErr w:type="gramEnd"/>
      <w:r w:rsidRPr="003B2D3D">
        <w:rPr>
          <w:rFonts w:ascii="Times New Roman" w:hAnsi="Times New Roman" w:cs="Times New Roman"/>
          <w:color w:val="000000"/>
        </w:rPr>
        <w:t xml:space="preserve"> вршење увиђаја пожара, хаварија и акцидената са опасним материјама: јакна, панталоне, кошуља дуги рукав, дубоке ципеле, шлем, мајица кратак рукав.</w:t>
      </w:r>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b/>
          <w:color w:val="000000"/>
        </w:rPr>
        <w:t>Свечана униформа</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10.</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Свечана униформа полицијских службеника израђује се у те</w:t>
      </w:r>
      <w:r w:rsidRPr="003B2D3D">
        <w:rPr>
          <w:rFonts w:ascii="Times New Roman" w:hAnsi="Times New Roman" w:cs="Times New Roman"/>
          <w:color w:val="000000"/>
        </w:rPr>
        <w:t>гет боји, изузев свечане униформе полицијских службеника Оркестра полиције која се израђује у белој боји.</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Свечану униформу могу да задуже и полицијски службеници који полицијске послове обављају у грађанском оделу, о чему одлучује руководилац организационе</w:t>
      </w:r>
      <w:r w:rsidRPr="003B2D3D">
        <w:rPr>
          <w:rFonts w:ascii="Times New Roman" w:hAnsi="Times New Roman" w:cs="Times New Roman"/>
          <w:color w:val="000000"/>
        </w:rPr>
        <w:t xml:space="preserve"> јединице.</w:t>
      </w:r>
      <w:proofErr w:type="gramEnd"/>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b/>
          <w:color w:val="000000"/>
        </w:rPr>
        <w:t>Основни и додатни делови свечане униформе</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11.</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Основни делови свечане униформе полицијских службеника полиције опште надлежности, саобраћајне полиције, граничне полиције, Јединице за обезбеђење одређених личности и објеката и припадника ватр</w:t>
      </w:r>
      <w:r w:rsidRPr="003B2D3D">
        <w:rPr>
          <w:rFonts w:ascii="Times New Roman" w:hAnsi="Times New Roman" w:cs="Times New Roman"/>
          <w:color w:val="000000"/>
        </w:rPr>
        <w:t>огасно-спасилачких јединица су: шапка, беретка, кравата, блуза, мантил, панталоне, бела кошуља дуги рукав, бела кошуља кратак рукав, пуловер, капут, каиш, чарапе, беле рукавице, плитке ципеле, акселбендер, ешарпа и за полицијске службенике женског пола: су</w:t>
      </w:r>
      <w:r w:rsidRPr="003B2D3D">
        <w:rPr>
          <w:rFonts w:ascii="Times New Roman" w:hAnsi="Times New Roman" w:cs="Times New Roman"/>
          <w:color w:val="000000"/>
        </w:rPr>
        <w:t>кња и шешир.</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Основни делови свечане униформе полицијских службеника САЈ су: шапка, мундир, панталоне, сукња, рукавице, пелерина, мајица дуги рукав, блуза кратак рукав, мајица кратак рукав, ципеле, акселбендер, ешарпа и додатни делови: сабља и парадни нож, </w:t>
      </w:r>
      <w:r w:rsidRPr="003B2D3D">
        <w:rPr>
          <w:rFonts w:ascii="Times New Roman" w:hAnsi="Times New Roman" w:cs="Times New Roman"/>
          <w:color w:val="000000"/>
        </w:rPr>
        <w:t>а за руководиоце САЈ су зимска и летња и то: шапка – беретка, мундир, кошуља бела, кравата, мајица дуги рукав, панталоне, каиш, мантил, пелерина, акселбендер, ешарпа (свечани каиш), црне ципеле, црне чарапе, беле рукавице, блуза кратак рукав, мајица кратак</w:t>
      </w:r>
      <w:r w:rsidRPr="003B2D3D">
        <w:rPr>
          <w:rFonts w:ascii="Times New Roman" w:hAnsi="Times New Roman" w:cs="Times New Roman"/>
          <w:color w:val="000000"/>
        </w:rPr>
        <w:t xml:space="preserve"> рукав и панталоне.</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Основни делови свечане униформе за полицијске службенике Жандармерије су: шапка, навлака за шапку, беретка, блуза, јакна, мајица са кратким рукавима, кошуља са кратким рукавима, кошуља са дугим рукавима, кравата, џемпер, пуловер, пантал</w:t>
      </w:r>
      <w:r w:rsidRPr="003B2D3D">
        <w:rPr>
          <w:rFonts w:ascii="Times New Roman" w:hAnsi="Times New Roman" w:cs="Times New Roman"/>
          <w:color w:val="000000"/>
        </w:rPr>
        <w:t>оне, сукња, каиш, чарапе, плитке ципеле са гуменим ђоном, чизме, рукавице, шал, ветровка, мантил, кишни мантил, акселбендер, ешарпа, пафна и беле рукавице.</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Основни делови свечано-парадне униформе за полицијске службенике организационих јединица Жандармериј</w:t>
      </w:r>
      <w:r w:rsidRPr="003B2D3D">
        <w:rPr>
          <w:rFonts w:ascii="Times New Roman" w:hAnsi="Times New Roman" w:cs="Times New Roman"/>
          <w:color w:val="000000"/>
        </w:rPr>
        <w:t>е су: шапка, беретка, свечана блуза – мундир, акселбендер, ешарпа, пафна, панталоне, сукња, кошуља са руском крагном, чарапе, ципеле са гуменим ђоном, чизме, беле рукавице и шињел, а додатни део за официре и подофицире је парадни нож, а за полицијске служб</w:t>
      </w:r>
      <w:r w:rsidRPr="003B2D3D">
        <w:rPr>
          <w:rFonts w:ascii="Times New Roman" w:hAnsi="Times New Roman" w:cs="Times New Roman"/>
          <w:color w:val="000000"/>
        </w:rPr>
        <w:t>енике на командним дужностима до нивоа заменика командира чете сабља.</w:t>
      </w:r>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Додатни делови свечане униформе за полицијске службенике коњичке јединице чине додатни делови редовне униформе и сабља.</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Основни делови свечане униформе полицијских службеника Хеликоптерс</w:t>
      </w:r>
      <w:r w:rsidRPr="003B2D3D">
        <w:rPr>
          <w:rFonts w:ascii="Times New Roman" w:hAnsi="Times New Roman" w:cs="Times New Roman"/>
          <w:color w:val="000000"/>
        </w:rPr>
        <w:t xml:space="preserve">ке јединице су: шапка, бела кошуља са кратким рукавима, бела кошуља са дугим рукавима, кравата, летња </w:t>
      </w:r>
      <w:r w:rsidRPr="003B2D3D">
        <w:rPr>
          <w:rFonts w:ascii="Times New Roman" w:hAnsi="Times New Roman" w:cs="Times New Roman"/>
          <w:color w:val="000000"/>
        </w:rPr>
        <w:lastRenderedPageBreak/>
        <w:t>блуза, летње панталоне, зимска блуза, зимске панталоне, каиш, ципеле летње-зимске, чарапе, мантил са улошком, кишни мантил, беле рукавице, а додатни део ј</w:t>
      </w:r>
      <w:r w:rsidRPr="003B2D3D">
        <w:rPr>
          <w:rFonts w:ascii="Times New Roman" w:hAnsi="Times New Roman" w:cs="Times New Roman"/>
          <w:color w:val="000000"/>
        </w:rPr>
        <w:t>е парадни бодеж.</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12.</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Стандарде квалитета за униформе прописује министар.</w:t>
      </w:r>
      <w:proofErr w:type="gramEnd"/>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color w:val="000000"/>
        </w:rPr>
        <w:t>III. ИЗГЛЕД УНИФОРМЕ</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13.</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 xml:space="preserve">Скице и фотографије делова униформи полицијских службеника и припадника ватрогасно-спасилачих јединица, које ближе описују њихов изглед, (Прилог 1) </w:t>
      </w:r>
      <w:r w:rsidRPr="003B2D3D">
        <w:rPr>
          <w:rFonts w:ascii="Times New Roman" w:hAnsi="Times New Roman" w:cs="Times New Roman"/>
          <w:color w:val="000000"/>
        </w:rPr>
        <w:t>одштампане су уз ову уредбу и чине њен саставни део.</w:t>
      </w:r>
      <w:proofErr w:type="gramEnd"/>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color w:val="000000"/>
        </w:rPr>
        <w:t>IV. ОЗНАКЕ НА УНИФОРМИ</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14.</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Ознаке на униформи полицијских службеника и припадника ватрогасно-спасилачких јединица су:</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1) </w:t>
      </w:r>
      <w:proofErr w:type="gramStart"/>
      <w:r w:rsidRPr="003B2D3D">
        <w:rPr>
          <w:rFonts w:ascii="Times New Roman" w:hAnsi="Times New Roman" w:cs="Times New Roman"/>
          <w:color w:val="000000"/>
        </w:rPr>
        <w:t>металне</w:t>
      </w:r>
      <w:proofErr w:type="gramEnd"/>
      <w:r w:rsidRPr="003B2D3D">
        <w:rPr>
          <w:rFonts w:ascii="Times New Roman" w:hAnsi="Times New Roman" w:cs="Times New Roman"/>
          <w:color w:val="000000"/>
        </w:rPr>
        <w:t xml:space="preserve"> ознаке;</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2) </w:t>
      </w:r>
      <w:proofErr w:type="gramStart"/>
      <w:r w:rsidRPr="003B2D3D">
        <w:rPr>
          <w:rFonts w:ascii="Times New Roman" w:hAnsi="Times New Roman" w:cs="Times New Roman"/>
          <w:color w:val="000000"/>
        </w:rPr>
        <w:t>везене</w:t>
      </w:r>
      <w:proofErr w:type="gramEnd"/>
      <w:r w:rsidRPr="003B2D3D">
        <w:rPr>
          <w:rFonts w:ascii="Times New Roman" w:hAnsi="Times New Roman" w:cs="Times New Roman"/>
          <w:color w:val="000000"/>
        </w:rPr>
        <w:t xml:space="preserve"> ознаке;</w:t>
      </w:r>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3) </w:t>
      </w:r>
      <w:proofErr w:type="gramStart"/>
      <w:r w:rsidRPr="003B2D3D">
        <w:rPr>
          <w:rFonts w:ascii="Times New Roman" w:hAnsi="Times New Roman" w:cs="Times New Roman"/>
          <w:color w:val="000000"/>
        </w:rPr>
        <w:t>штампане</w:t>
      </w:r>
      <w:proofErr w:type="gramEnd"/>
      <w:r w:rsidRPr="003B2D3D">
        <w:rPr>
          <w:rFonts w:ascii="Times New Roman" w:hAnsi="Times New Roman" w:cs="Times New Roman"/>
          <w:color w:val="000000"/>
        </w:rPr>
        <w:t xml:space="preserve"> флуоросцентне ознаке.</w:t>
      </w:r>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Поред озн</w:t>
      </w:r>
      <w:r w:rsidRPr="003B2D3D">
        <w:rPr>
          <w:rFonts w:ascii="Times New Roman" w:hAnsi="Times New Roman" w:cs="Times New Roman"/>
          <w:color w:val="000000"/>
        </w:rPr>
        <w:t>ака из става 1.</w:t>
      </w:r>
      <w:proofErr w:type="gramEnd"/>
      <w:r w:rsidRPr="003B2D3D">
        <w:rPr>
          <w:rFonts w:ascii="Times New Roman" w:hAnsi="Times New Roman" w:cs="Times New Roman"/>
          <w:color w:val="000000"/>
        </w:rPr>
        <w:t xml:space="preserve"> </w:t>
      </w:r>
      <w:proofErr w:type="gramStart"/>
      <w:r w:rsidRPr="003B2D3D">
        <w:rPr>
          <w:rFonts w:ascii="Times New Roman" w:hAnsi="Times New Roman" w:cs="Times New Roman"/>
          <w:color w:val="000000"/>
        </w:rPr>
        <w:t>овог</w:t>
      </w:r>
      <w:proofErr w:type="gramEnd"/>
      <w:r w:rsidRPr="003B2D3D">
        <w:rPr>
          <w:rFonts w:ascii="Times New Roman" w:hAnsi="Times New Roman" w:cs="Times New Roman"/>
          <w:color w:val="000000"/>
        </w:rPr>
        <w:t xml:space="preserve"> члана, за припаднике ватрогасно-спасилачких јединица израђују се и силиконске ознаке.</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15.</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Металне ознаке израђују се од метала и у комбинацији метала и веза на материјалу одређених делова униформе и носе се искључиво на свечаној у</w:t>
      </w:r>
      <w:r w:rsidRPr="003B2D3D">
        <w:rPr>
          <w:rFonts w:ascii="Times New Roman" w:hAnsi="Times New Roman" w:cs="Times New Roman"/>
          <w:color w:val="000000"/>
        </w:rPr>
        <w:t>ниформи.</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Металне ознаке су: службена значкa полицијских службеника и припадника ватрогасно-спасилачких јединица, значка на капи, значке на реверу, плочица са презименом, ешарпа, шнала за кравату и ознаке чинова.</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16.</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 xml:space="preserve">Везене ознаке израђују се техником </w:t>
      </w:r>
      <w:r w:rsidRPr="003B2D3D">
        <w:rPr>
          <w:rFonts w:ascii="Times New Roman" w:hAnsi="Times New Roman" w:cs="Times New Roman"/>
          <w:color w:val="000000"/>
        </w:rPr>
        <w:t>веза на материјалима одређених делова униформи и носе се на редовној, интервентној и свечаној униформи.</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Везене ознаке су: службена значка полицијских службеника и припадника ватрогасно-спасилачких јединица, застава Републике Србије, натпис: „ПОЛИЦИЈА”, амб</w:t>
      </w:r>
      <w:r w:rsidRPr="003B2D3D">
        <w:rPr>
          <w:rFonts w:ascii="Times New Roman" w:hAnsi="Times New Roman" w:cs="Times New Roman"/>
          <w:color w:val="000000"/>
        </w:rPr>
        <w:t>леми, значке на капама, ознаке чинова и презиме са или без ИД броја.</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17.</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Штампане флуоросцентне ознаке израђују се посебном техником штампе на појединим основним и додатним деловима редовне и интервентне униформе, које се чичак траком постављају на од</w:t>
      </w:r>
      <w:r w:rsidRPr="003B2D3D">
        <w:rPr>
          <w:rFonts w:ascii="Times New Roman" w:hAnsi="Times New Roman" w:cs="Times New Roman"/>
          <w:color w:val="000000"/>
        </w:rPr>
        <w:t>ређени део униформе.</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 xml:space="preserve">Штампани флуоросцентни натписи су: натпис: „ПОЛИЦИЈА” (ћириличким, а по потреби и латиничким писмом, на леђима, </w:t>
      </w:r>
      <w:proofErr w:type="gramStart"/>
      <w:r w:rsidRPr="003B2D3D">
        <w:rPr>
          <w:rFonts w:ascii="Times New Roman" w:hAnsi="Times New Roman" w:cs="Times New Roman"/>
          <w:color w:val="000000"/>
        </w:rPr>
        <w:t>а</w:t>
      </w:r>
      <w:proofErr w:type="gramEnd"/>
      <w:r w:rsidRPr="003B2D3D">
        <w:rPr>
          <w:rFonts w:ascii="Times New Roman" w:hAnsi="Times New Roman" w:cs="Times New Roman"/>
          <w:color w:val="000000"/>
        </w:rPr>
        <w:t xml:space="preserve"> по потреби и на грудима одређених делова униформе), натпис са ознаком припадности за поједине организационе јединице или </w:t>
      </w:r>
      <w:r w:rsidRPr="003B2D3D">
        <w:rPr>
          <w:rFonts w:ascii="Times New Roman" w:hAnsi="Times New Roman" w:cs="Times New Roman"/>
          <w:color w:val="000000"/>
        </w:rPr>
        <w:t>линије рада и натпис скраћенице за поједине организационе јединице.</w:t>
      </w:r>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lastRenderedPageBreak/>
        <w:t>Изглед металних, везених и флуоросцентних ознака (Прилог 2) одштампан је уз ову уредбу и чини њен саставни део.</w:t>
      </w:r>
      <w:proofErr w:type="gramEnd"/>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color w:val="000000"/>
        </w:rPr>
        <w:t>V. НАЧИН НОШЕЊА УНИФОРМЕ</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18.</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Основне делове редовне униформе полицијски</w:t>
      </w:r>
      <w:r w:rsidRPr="003B2D3D">
        <w:rPr>
          <w:rFonts w:ascii="Times New Roman" w:hAnsi="Times New Roman" w:cs="Times New Roman"/>
          <w:color w:val="000000"/>
        </w:rPr>
        <w:t xml:space="preserve"> службеници и припадници ватрогасно-спасилачких јединица носе приликом обављања редовних послова и задатака, као и других законом утврђених послова које одреди руководилац.</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Основни делови редовне униформе носе се и комбинују по сопственом избору, у зависно</w:t>
      </w:r>
      <w:r w:rsidRPr="003B2D3D">
        <w:rPr>
          <w:rFonts w:ascii="Times New Roman" w:hAnsi="Times New Roman" w:cs="Times New Roman"/>
          <w:color w:val="000000"/>
        </w:rPr>
        <w:t>сти од временских услова, осим мајице кратак рукав на којој нема ознака у смислу ове уредбе или ако руководилац организационе јединице не одлучи друкчије.</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Када се задаци извршавају у патроли или групи, полицијски службеници и припадници ватрогасно-спасилач</w:t>
      </w:r>
      <w:r w:rsidRPr="003B2D3D">
        <w:rPr>
          <w:rFonts w:ascii="Times New Roman" w:hAnsi="Times New Roman" w:cs="Times New Roman"/>
          <w:color w:val="000000"/>
        </w:rPr>
        <w:t>ких јединица носе једнообразну униформу, о чему се стара руководилац организационе јединице.</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Додатне делове редовне униформе носе полицијски службеници и припадници ватрогасно-спасилачких јединица приликом обављања редовних послова и задатака по одлуци рук</w:t>
      </w:r>
      <w:r w:rsidRPr="003B2D3D">
        <w:rPr>
          <w:rFonts w:ascii="Times New Roman" w:hAnsi="Times New Roman" w:cs="Times New Roman"/>
          <w:color w:val="000000"/>
        </w:rPr>
        <w:t>оводиоца организационе јединице.</w:t>
      </w:r>
      <w:proofErr w:type="gramEnd"/>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19.</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Униформа мора бити уредна и чиста.</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Забрањено је прекрајање и мењање облика делова униформе, комбиновано ношење униформе и грађанског одела, као и ношење других ознака осим прописаних овом уредбом.</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 xml:space="preserve">Чинови на </w:t>
      </w:r>
      <w:r w:rsidRPr="003B2D3D">
        <w:rPr>
          <w:rFonts w:ascii="Times New Roman" w:hAnsi="Times New Roman" w:cs="Times New Roman"/>
          <w:color w:val="000000"/>
        </w:rPr>
        <w:t>редовној и свечаној униформи носе се на раменом делу униформе, а на интервентној униформи на средини груди.</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Амблем припадности се носи на десној руци, а застава Републике Србије на левој руци.</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Патике са гуменим ђоном – полудубоке ципеле носе се као саставн</w:t>
      </w:r>
      <w:r w:rsidRPr="003B2D3D">
        <w:rPr>
          <w:rFonts w:ascii="Times New Roman" w:hAnsi="Times New Roman" w:cs="Times New Roman"/>
          <w:color w:val="000000"/>
        </w:rPr>
        <w:t>и део редовне униформе, осим ако руководилац организационе јединице не одлучи другачије.</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Качкет и шапка носе се на глави на такав начин да обод сунцобрана буде у висини обрва, тако да се значка на њој јасно и недвосмислено види.</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Беретка се носи на глави на</w:t>
      </w:r>
      <w:r w:rsidRPr="003B2D3D">
        <w:rPr>
          <w:rFonts w:ascii="Times New Roman" w:hAnsi="Times New Roman" w:cs="Times New Roman"/>
          <w:color w:val="000000"/>
        </w:rPr>
        <w:t xml:space="preserve"> такав начин да значка на њој буде у висини средине левог ока.</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Приликом обављања одређених полицијских послова дозвољен је другачији начин одевања о чему одлучује руководилац организационе јединице.</w:t>
      </w:r>
      <w:proofErr w:type="gramEnd"/>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20.</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Интервентну униформу полицијски службеници и при</w:t>
      </w:r>
      <w:r w:rsidRPr="003B2D3D">
        <w:rPr>
          <w:rFonts w:ascii="Times New Roman" w:hAnsi="Times New Roman" w:cs="Times New Roman"/>
          <w:color w:val="000000"/>
        </w:rPr>
        <w:t>падници ватрогасно-спасилачких јединица носе приликом извршавања посебних безбедносних задатака, а нарочито: потрага и лишења слободе учинилаца тежих кривичних дела, прегледа и претресања превозних средстава, граничне контроле, обезбеђења државне границе и</w:t>
      </w:r>
      <w:r w:rsidRPr="003B2D3D">
        <w:rPr>
          <w:rFonts w:ascii="Times New Roman" w:hAnsi="Times New Roman" w:cs="Times New Roman"/>
          <w:color w:val="000000"/>
        </w:rPr>
        <w:t xml:space="preserve"> приликом спровођења и предузимања компензаторних мера, спречавања нарушавања и успостављања јавног реда и мира нарушеног у већем обиму, извршавања задатака интервентних јединица и патрола, обраде лица места кривичних дела, учешћа у вршењу увиђаја и других</w:t>
      </w:r>
      <w:r w:rsidRPr="003B2D3D">
        <w:rPr>
          <w:rFonts w:ascii="Times New Roman" w:hAnsi="Times New Roman" w:cs="Times New Roman"/>
          <w:color w:val="000000"/>
        </w:rPr>
        <w:t xml:space="preserve"> истражних радњи на терену, преговарања у кризним ситуацијама, приликом обављања послова превентивне заштите, </w:t>
      </w:r>
      <w:r w:rsidRPr="003B2D3D">
        <w:rPr>
          <w:rFonts w:ascii="Times New Roman" w:hAnsi="Times New Roman" w:cs="Times New Roman"/>
          <w:color w:val="000000"/>
        </w:rPr>
        <w:lastRenderedPageBreak/>
        <w:t>извођења стручне обуке и тактичих вежби и у другим случајевима када одреди руководилац организационе јединице.</w:t>
      </w:r>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Начин ношења интервентне униформе о</w:t>
      </w:r>
      <w:r w:rsidRPr="003B2D3D">
        <w:rPr>
          <w:rFonts w:ascii="Times New Roman" w:hAnsi="Times New Roman" w:cs="Times New Roman"/>
          <w:color w:val="000000"/>
        </w:rPr>
        <w:t>дређује руководилац организационе јединице, ако овом уредбом није друкчије одређено.</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Приликом извођења обуке носе се делови интервентне униформе који одговарају врсти и циљевима обуке, а по одлуци руководиоца надлежног за извођење обуке.</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Одређене основне д</w:t>
      </w:r>
      <w:r w:rsidRPr="003B2D3D">
        <w:rPr>
          <w:rFonts w:ascii="Times New Roman" w:hAnsi="Times New Roman" w:cs="Times New Roman"/>
          <w:color w:val="000000"/>
        </w:rPr>
        <w:t>елове интервентне униформе у црној боји носе полицијски службеници Јединице за обезбеђење одређених личности и објеката, који обављају послове пратиоца, возача, претходнице и приликом организовања контра-диверзионих прегледа.</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Додатни део интервентне унифор</w:t>
      </w:r>
      <w:r w:rsidRPr="003B2D3D">
        <w:rPr>
          <w:rFonts w:ascii="Times New Roman" w:hAnsi="Times New Roman" w:cs="Times New Roman"/>
          <w:color w:val="000000"/>
        </w:rPr>
        <w:t>ме – камуфлажни комплет за снег носе полицијски службеници САЈ и Жандармерије за активности у руралним срединама и полицијски службеници граничне полиције који обављају послове и задатке на обезбеђењу државне границе.</w:t>
      </w:r>
      <w:proofErr w:type="gramEnd"/>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21.</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Свечана униформа носи се на с</w:t>
      </w:r>
      <w:r w:rsidRPr="003B2D3D">
        <w:rPr>
          <w:rFonts w:ascii="Times New Roman" w:hAnsi="Times New Roman" w:cs="Times New Roman"/>
          <w:color w:val="000000"/>
        </w:rPr>
        <w:t>вечаним пријемима, дочецима, испраћајима, академијама, парадама и у другим сличним приликама.</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 xml:space="preserve">Свечану – наступну униформу у белој боји носи Оркестар полиције приликом службених почасти, на концертима, приредбама, свечаним смотрама, академијама, парадама и </w:t>
      </w:r>
      <w:r w:rsidRPr="003B2D3D">
        <w:rPr>
          <w:rFonts w:ascii="Times New Roman" w:hAnsi="Times New Roman" w:cs="Times New Roman"/>
          <w:color w:val="000000"/>
        </w:rPr>
        <w:t>другим службеним наступима.</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Свечану – ескортну униформу носе мотоциклисти приликом моторизоване свечане пратње и обезбеђивања одређених личности и чине је додатни делови редовне униформе за мотоциклисте.</w:t>
      </w:r>
      <w:proofErr w:type="gramEnd"/>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22.</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Полицијски службеник који се упућује на рад</w:t>
      </w:r>
      <w:r w:rsidRPr="003B2D3D">
        <w:rPr>
          <w:rFonts w:ascii="Times New Roman" w:hAnsi="Times New Roman" w:cs="Times New Roman"/>
          <w:color w:val="000000"/>
        </w:rPr>
        <w:t xml:space="preserve"> у иностранство носи униформу полицијских службеника у случајевима када је то предвиђено међународним споразумом.</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Редовну, интервентну и свечану униформу полицијски службеник из става 1.</w:t>
      </w:r>
      <w:proofErr w:type="gramEnd"/>
      <w:r w:rsidRPr="003B2D3D">
        <w:rPr>
          <w:rFonts w:ascii="Times New Roman" w:hAnsi="Times New Roman" w:cs="Times New Roman"/>
          <w:color w:val="000000"/>
        </w:rPr>
        <w:t xml:space="preserve"> </w:t>
      </w:r>
      <w:proofErr w:type="gramStart"/>
      <w:r w:rsidRPr="003B2D3D">
        <w:rPr>
          <w:rFonts w:ascii="Times New Roman" w:hAnsi="Times New Roman" w:cs="Times New Roman"/>
          <w:color w:val="000000"/>
        </w:rPr>
        <w:t>овог</w:t>
      </w:r>
      <w:proofErr w:type="gramEnd"/>
      <w:r w:rsidRPr="003B2D3D">
        <w:rPr>
          <w:rFonts w:ascii="Times New Roman" w:hAnsi="Times New Roman" w:cs="Times New Roman"/>
          <w:color w:val="000000"/>
        </w:rPr>
        <w:t xml:space="preserve"> члана може носити у иностранству и на основу претходне писане са</w:t>
      </w:r>
      <w:r w:rsidRPr="003B2D3D">
        <w:rPr>
          <w:rFonts w:ascii="Times New Roman" w:hAnsi="Times New Roman" w:cs="Times New Roman"/>
          <w:color w:val="000000"/>
        </w:rPr>
        <w:t>гласности надлежних органа земље у коју се полицијски службеник упућује.</w:t>
      </w:r>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Приликом пријема у дипломатско-конзуларном представништву Републике Србије полицијски службеник из става 1.</w:t>
      </w:r>
      <w:proofErr w:type="gramEnd"/>
      <w:r w:rsidRPr="003B2D3D">
        <w:rPr>
          <w:rFonts w:ascii="Times New Roman" w:hAnsi="Times New Roman" w:cs="Times New Roman"/>
          <w:color w:val="000000"/>
        </w:rPr>
        <w:t xml:space="preserve"> </w:t>
      </w:r>
      <w:proofErr w:type="gramStart"/>
      <w:r w:rsidRPr="003B2D3D">
        <w:rPr>
          <w:rFonts w:ascii="Times New Roman" w:hAnsi="Times New Roman" w:cs="Times New Roman"/>
          <w:color w:val="000000"/>
        </w:rPr>
        <w:t>овог</w:t>
      </w:r>
      <w:proofErr w:type="gramEnd"/>
      <w:r w:rsidRPr="003B2D3D">
        <w:rPr>
          <w:rFonts w:ascii="Times New Roman" w:hAnsi="Times New Roman" w:cs="Times New Roman"/>
          <w:color w:val="000000"/>
        </w:rPr>
        <w:t xml:space="preserve"> члана носи свечану униформу.</w:t>
      </w:r>
    </w:p>
    <w:p w:rsidR="00C000F8" w:rsidRPr="003B2D3D" w:rsidRDefault="003B2D3D">
      <w:pPr>
        <w:spacing w:after="120"/>
        <w:jc w:val="center"/>
        <w:rPr>
          <w:rFonts w:ascii="Times New Roman" w:hAnsi="Times New Roman" w:cs="Times New Roman"/>
        </w:rPr>
      </w:pPr>
      <w:r w:rsidRPr="003B2D3D">
        <w:rPr>
          <w:rFonts w:ascii="Times New Roman" w:hAnsi="Times New Roman" w:cs="Times New Roman"/>
          <w:color w:val="000000"/>
        </w:rPr>
        <w:t>VI. ПРЕЛАЗНЕ И ЗАВРШНЕ ОДРЕДБЕ</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23.</w:t>
      </w:r>
      <w:proofErr w:type="gramEnd"/>
    </w:p>
    <w:p w:rsidR="00C000F8" w:rsidRPr="003B2D3D" w:rsidRDefault="003B2D3D">
      <w:pPr>
        <w:spacing w:after="150"/>
        <w:rPr>
          <w:rFonts w:ascii="Times New Roman" w:hAnsi="Times New Roman" w:cs="Times New Roman"/>
        </w:rPr>
      </w:pPr>
      <w:r w:rsidRPr="003B2D3D">
        <w:rPr>
          <w:rFonts w:ascii="Times New Roman" w:hAnsi="Times New Roman" w:cs="Times New Roman"/>
          <w:color w:val="000000"/>
        </w:rPr>
        <w:t>Д</w:t>
      </w:r>
      <w:r w:rsidRPr="003B2D3D">
        <w:rPr>
          <w:rFonts w:ascii="Times New Roman" w:hAnsi="Times New Roman" w:cs="Times New Roman"/>
          <w:color w:val="000000"/>
        </w:rPr>
        <w:t>о обезбеђивања, односно давања на употребу униформи, ознака и опреме који су израђени у складу са одредбама ове уредбе, полицијски службеници и припадници ватрогасно-спасилачких јединица дужни су да носе униформе, ознаке и опрему обезбеђену, односно дату н</w:t>
      </w:r>
      <w:r w:rsidRPr="003B2D3D">
        <w:rPr>
          <w:rFonts w:ascii="Times New Roman" w:hAnsi="Times New Roman" w:cs="Times New Roman"/>
          <w:color w:val="000000"/>
        </w:rPr>
        <w:t>а употребу и израђену сагласно прописима који су важили до дана ступања на снагу ове уредбе.</w:t>
      </w:r>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24.</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lastRenderedPageBreak/>
        <w:t>Даном ступања на снагу ове уредбе престају да важе Уредба о изгледу униформе и ознака полицијских службеника („Службени гласник РС”, број 54/13) и Правилн</w:t>
      </w:r>
      <w:r w:rsidRPr="003B2D3D">
        <w:rPr>
          <w:rFonts w:ascii="Times New Roman" w:hAnsi="Times New Roman" w:cs="Times New Roman"/>
          <w:color w:val="000000"/>
        </w:rPr>
        <w:t>ик о начину ношења униформе полицијских службеника („Службени гласник РС”, број 64/13).</w:t>
      </w:r>
      <w:proofErr w:type="gramEnd"/>
    </w:p>
    <w:p w:rsidR="00C000F8" w:rsidRPr="003B2D3D" w:rsidRDefault="003B2D3D">
      <w:pPr>
        <w:spacing w:after="120"/>
        <w:jc w:val="center"/>
        <w:rPr>
          <w:rFonts w:ascii="Times New Roman" w:hAnsi="Times New Roman" w:cs="Times New Roman"/>
        </w:rPr>
      </w:pPr>
      <w:proofErr w:type="gramStart"/>
      <w:r w:rsidRPr="003B2D3D">
        <w:rPr>
          <w:rFonts w:ascii="Times New Roman" w:hAnsi="Times New Roman" w:cs="Times New Roman"/>
          <w:color w:val="000000"/>
        </w:rPr>
        <w:t>Члан 25.</w:t>
      </w:r>
      <w:proofErr w:type="gramEnd"/>
    </w:p>
    <w:p w:rsidR="00C000F8" w:rsidRPr="003B2D3D" w:rsidRDefault="003B2D3D">
      <w:pPr>
        <w:spacing w:after="150"/>
        <w:rPr>
          <w:rFonts w:ascii="Times New Roman" w:hAnsi="Times New Roman" w:cs="Times New Roman"/>
        </w:rPr>
      </w:pPr>
      <w:proofErr w:type="gramStart"/>
      <w:r w:rsidRPr="003B2D3D">
        <w:rPr>
          <w:rFonts w:ascii="Times New Roman" w:hAnsi="Times New Roman" w:cs="Times New Roman"/>
          <w:color w:val="000000"/>
        </w:rPr>
        <w:t>Ова уредба ступа на снагу осмог дана од дана објављивања у „Службеном гласнику Републике Србије”.</w:t>
      </w:r>
      <w:proofErr w:type="gramEnd"/>
    </w:p>
    <w:p w:rsidR="00C000F8" w:rsidRPr="003B2D3D" w:rsidRDefault="003B2D3D">
      <w:pPr>
        <w:spacing w:after="150"/>
        <w:jc w:val="right"/>
        <w:rPr>
          <w:rFonts w:ascii="Times New Roman" w:hAnsi="Times New Roman" w:cs="Times New Roman"/>
        </w:rPr>
      </w:pPr>
      <w:r w:rsidRPr="003B2D3D">
        <w:rPr>
          <w:rFonts w:ascii="Times New Roman" w:hAnsi="Times New Roman" w:cs="Times New Roman"/>
          <w:color w:val="000000"/>
        </w:rPr>
        <w:t>05 број 110-2334/2017</w:t>
      </w:r>
    </w:p>
    <w:p w:rsidR="00C000F8" w:rsidRPr="003B2D3D" w:rsidRDefault="003B2D3D">
      <w:pPr>
        <w:spacing w:after="150"/>
        <w:jc w:val="right"/>
        <w:rPr>
          <w:rFonts w:ascii="Times New Roman" w:hAnsi="Times New Roman" w:cs="Times New Roman"/>
        </w:rPr>
      </w:pPr>
      <w:proofErr w:type="gramStart"/>
      <w:r w:rsidRPr="003B2D3D">
        <w:rPr>
          <w:rFonts w:ascii="Times New Roman" w:hAnsi="Times New Roman" w:cs="Times New Roman"/>
          <w:color w:val="000000"/>
        </w:rPr>
        <w:t>У Београду, 17.</w:t>
      </w:r>
      <w:proofErr w:type="gramEnd"/>
      <w:r w:rsidRPr="003B2D3D">
        <w:rPr>
          <w:rFonts w:ascii="Times New Roman" w:hAnsi="Times New Roman" w:cs="Times New Roman"/>
          <w:color w:val="000000"/>
        </w:rPr>
        <w:t xml:space="preserve"> </w:t>
      </w:r>
      <w:proofErr w:type="gramStart"/>
      <w:r w:rsidRPr="003B2D3D">
        <w:rPr>
          <w:rFonts w:ascii="Times New Roman" w:hAnsi="Times New Roman" w:cs="Times New Roman"/>
          <w:color w:val="000000"/>
        </w:rPr>
        <w:t>марта</w:t>
      </w:r>
      <w:proofErr w:type="gramEnd"/>
      <w:r w:rsidRPr="003B2D3D">
        <w:rPr>
          <w:rFonts w:ascii="Times New Roman" w:hAnsi="Times New Roman" w:cs="Times New Roman"/>
          <w:color w:val="000000"/>
        </w:rPr>
        <w:t xml:space="preserve"> 2017. </w:t>
      </w:r>
      <w:proofErr w:type="gramStart"/>
      <w:r w:rsidRPr="003B2D3D">
        <w:rPr>
          <w:rFonts w:ascii="Times New Roman" w:hAnsi="Times New Roman" w:cs="Times New Roman"/>
          <w:color w:val="000000"/>
        </w:rPr>
        <w:t>године</w:t>
      </w:r>
      <w:proofErr w:type="gramEnd"/>
    </w:p>
    <w:p w:rsidR="00C000F8" w:rsidRPr="003B2D3D" w:rsidRDefault="003B2D3D">
      <w:pPr>
        <w:spacing w:after="150"/>
        <w:jc w:val="right"/>
        <w:rPr>
          <w:rFonts w:ascii="Times New Roman" w:hAnsi="Times New Roman" w:cs="Times New Roman"/>
        </w:rPr>
      </w:pPr>
      <w:r w:rsidRPr="003B2D3D">
        <w:rPr>
          <w:rFonts w:ascii="Times New Roman" w:hAnsi="Times New Roman" w:cs="Times New Roman"/>
          <w:b/>
          <w:color w:val="000000"/>
        </w:rPr>
        <w:t>Влада</w:t>
      </w:r>
    </w:p>
    <w:p w:rsidR="00C000F8" w:rsidRPr="003B2D3D" w:rsidRDefault="003B2D3D">
      <w:pPr>
        <w:spacing w:after="150"/>
        <w:jc w:val="right"/>
        <w:rPr>
          <w:rFonts w:ascii="Times New Roman" w:hAnsi="Times New Roman" w:cs="Times New Roman"/>
        </w:rPr>
      </w:pPr>
      <w:r w:rsidRPr="003B2D3D">
        <w:rPr>
          <w:rFonts w:ascii="Times New Roman" w:hAnsi="Times New Roman" w:cs="Times New Roman"/>
          <w:color w:val="000000"/>
        </w:rPr>
        <w:t>Председник,</w:t>
      </w:r>
    </w:p>
    <w:p w:rsidR="00C000F8" w:rsidRPr="003B2D3D" w:rsidRDefault="003B2D3D">
      <w:pPr>
        <w:spacing w:after="150"/>
        <w:jc w:val="right"/>
        <w:rPr>
          <w:rFonts w:ascii="Times New Roman" w:hAnsi="Times New Roman" w:cs="Times New Roman"/>
        </w:rPr>
      </w:pPr>
      <w:r w:rsidRPr="003B2D3D">
        <w:rPr>
          <w:rFonts w:ascii="Times New Roman" w:hAnsi="Times New Roman" w:cs="Times New Roman"/>
          <w:b/>
          <w:color w:val="000000"/>
        </w:rPr>
        <w:t>Александар Вучић,</w:t>
      </w:r>
      <w:r w:rsidRPr="003B2D3D">
        <w:rPr>
          <w:rFonts w:ascii="Times New Roman" w:hAnsi="Times New Roman" w:cs="Times New Roman"/>
          <w:color w:val="000000"/>
        </w:rPr>
        <w:t xml:space="preserve"> с.р.</w:t>
      </w:r>
    </w:p>
    <w:p w:rsidR="00C000F8" w:rsidRPr="003B2D3D" w:rsidRDefault="003B2D3D">
      <w:pPr>
        <w:spacing w:after="150"/>
        <w:jc w:val="right"/>
        <w:rPr>
          <w:rFonts w:ascii="Times New Roman" w:hAnsi="Times New Roman" w:cs="Times New Roman"/>
        </w:rPr>
      </w:pPr>
      <w:r w:rsidRPr="003B2D3D">
        <w:rPr>
          <w:rFonts w:ascii="Times New Roman" w:hAnsi="Times New Roman" w:cs="Times New Roman"/>
          <w:color w:val="000000"/>
        </w:rPr>
        <w:t> </w:t>
      </w:r>
    </w:p>
    <w:p w:rsidR="00C000F8" w:rsidRPr="003B2D3D" w:rsidRDefault="003B2D3D">
      <w:pPr>
        <w:spacing w:after="120"/>
        <w:jc w:val="right"/>
        <w:rPr>
          <w:rFonts w:ascii="Times New Roman" w:hAnsi="Times New Roman" w:cs="Times New Roman"/>
        </w:rPr>
      </w:pPr>
      <w:r w:rsidRPr="003B2D3D">
        <w:rPr>
          <w:rFonts w:ascii="Times New Roman" w:hAnsi="Times New Roman" w:cs="Times New Roman"/>
          <w:color w:val="000000"/>
        </w:rPr>
        <w:t>Прилози</w:t>
      </w:r>
    </w:p>
    <w:bookmarkStart w:id="0" w:name="prilog_158"/>
    <w:p w:rsidR="00C000F8" w:rsidRPr="003B2D3D" w:rsidRDefault="00C000F8">
      <w:pPr>
        <w:spacing w:after="150"/>
        <w:rPr>
          <w:rFonts w:ascii="Times New Roman" w:hAnsi="Times New Roman" w:cs="Times New Roman"/>
        </w:rPr>
      </w:pPr>
      <w:r w:rsidRPr="003B2D3D">
        <w:rPr>
          <w:rFonts w:ascii="Times New Roman" w:hAnsi="Times New Roman" w:cs="Times New Roman"/>
        </w:rPr>
        <w:fldChar w:fldCharType="begin"/>
      </w:r>
      <w:r w:rsidRPr="003B2D3D">
        <w:rPr>
          <w:rFonts w:ascii="Times New Roman" w:hAnsi="Times New Roman" w:cs="Times New Roman"/>
        </w:rPr>
        <w:instrText>HYPERLINK "http://www.pravno-informacioni-sistem.rs/SlGlasnikPortal/prilozi/Prilog_1_Uniforme.pdf&amp;x-filename=true&amp;regactid=422186&amp;doctype=reg" \h</w:instrText>
      </w:r>
      <w:r w:rsidRPr="003B2D3D">
        <w:rPr>
          <w:rFonts w:ascii="Times New Roman" w:hAnsi="Times New Roman" w:cs="Times New Roman"/>
        </w:rPr>
        <w:fldChar w:fldCharType="separate"/>
      </w:r>
      <w:r w:rsidR="003B2D3D" w:rsidRPr="003B2D3D">
        <w:rPr>
          <w:rStyle w:val="Hyperlink"/>
          <w:rFonts w:ascii="Times New Roman" w:hAnsi="Times New Roman" w:cs="Times New Roman"/>
          <w:color w:val="008000"/>
        </w:rPr>
        <w:t>Прилог 1 - Униформе</w:t>
      </w:r>
      <w:r w:rsidRPr="003B2D3D">
        <w:rPr>
          <w:rFonts w:ascii="Times New Roman" w:hAnsi="Times New Roman" w:cs="Times New Roman"/>
        </w:rPr>
        <w:fldChar w:fldCharType="end"/>
      </w:r>
    </w:p>
    <w:bookmarkStart w:id="1" w:name="prilog_160"/>
    <w:bookmarkEnd w:id="0"/>
    <w:p w:rsidR="00C000F8" w:rsidRPr="003B2D3D" w:rsidRDefault="00C000F8">
      <w:pPr>
        <w:spacing w:after="150"/>
        <w:rPr>
          <w:rFonts w:ascii="Times New Roman" w:hAnsi="Times New Roman" w:cs="Times New Roman"/>
        </w:rPr>
      </w:pPr>
      <w:r w:rsidRPr="003B2D3D">
        <w:rPr>
          <w:rFonts w:ascii="Times New Roman" w:hAnsi="Times New Roman" w:cs="Times New Roman"/>
        </w:rPr>
        <w:fldChar w:fldCharType="begin"/>
      </w:r>
      <w:r w:rsidRPr="003B2D3D">
        <w:rPr>
          <w:rFonts w:ascii="Times New Roman" w:hAnsi="Times New Roman" w:cs="Times New Roman"/>
        </w:rPr>
        <w:instrText>HYPERLINK "http://www.pravno-informacioni-sistem.rs/SlGlasnikPortal/prilozi/Prilog_2_Oznake.pdf&amp;x-filename=true&amp;regactid=422186&amp;doctype=reg" \h</w:instrText>
      </w:r>
      <w:r w:rsidRPr="003B2D3D">
        <w:rPr>
          <w:rFonts w:ascii="Times New Roman" w:hAnsi="Times New Roman" w:cs="Times New Roman"/>
        </w:rPr>
        <w:fldChar w:fldCharType="separate"/>
      </w:r>
      <w:r w:rsidR="003B2D3D" w:rsidRPr="003B2D3D">
        <w:rPr>
          <w:rStyle w:val="Hyperlink"/>
          <w:rFonts w:ascii="Times New Roman" w:hAnsi="Times New Roman" w:cs="Times New Roman"/>
          <w:color w:val="008000"/>
        </w:rPr>
        <w:t>Прилог 2 - Ознаке</w:t>
      </w:r>
      <w:r w:rsidRPr="003B2D3D">
        <w:rPr>
          <w:rFonts w:ascii="Times New Roman" w:hAnsi="Times New Roman" w:cs="Times New Roman"/>
        </w:rPr>
        <w:fldChar w:fldCharType="end"/>
      </w:r>
      <w:bookmarkEnd w:id="1"/>
    </w:p>
    <w:sectPr w:rsidR="00C000F8" w:rsidRPr="003B2D3D" w:rsidSect="00C000F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000F8"/>
    <w:rsid w:val="003B2D3D"/>
    <w:rsid w:val="00C00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C000F8"/>
    <w:rPr>
      <w:color w:val="0000FF" w:themeColor="hyperlink"/>
      <w:u w:val="single"/>
    </w:rPr>
  </w:style>
  <w:style w:type="table" w:styleId="TableGrid">
    <w:name w:val="Table Grid"/>
    <w:basedOn w:val="TableNormal"/>
    <w:uiPriority w:val="59"/>
    <w:rsid w:val="00C000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C000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3207</Words>
  <Characters>18280</Characters>
  <Application>Microsoft Office Word</Application>
  <DocSecurity>0</DocSecurity>
  <Lines>152</Lines>
  <Paragraphs>42</Paragraphs>
  <ScaleCrop>false</ScaleCrop>
  <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ivukovic</cp:lastModifiedBy>
  <cp:revision>2</cp:revision>
  <dcterms:created xsi:type="dcterms:W3CDTF">2017-07-11T08:08:00Z</dcterms:created>
  <dcterms:modified xsi:type="dcterms:W3CDTF">2017-07-11T08:11:00Z</dcterms:modified>
</cp:coreProperties>
</file>