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8C" w:rsidRDefault="00E36E12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</w:t>
      </w:r>
      <w:r>
        <w:rPr>
          <w:color w:val="000000"/>
        </w:rPr>
        <w:t>Preuzeto</w:t>
      </w:r>
      <w:r>
        <w:rPr>
          <w:color w:val="000000"/>
        </w:rPr>
        <w:t xml:space="preserve"> sa</w:t>
      </w:r>
      <w:r>
        <w:rPr>
          <w:color w:val="000000"/>
        </w:rPr>
        <w:t xml:space="preserve"> </w:t>
      </w:r>
      <w:hyperlink r:id="rId7">
        <w:r>
          <w:rPr>
            <w:rStyle w:val="Hyperlink"/>
            <w:color w:val="337AB7"/>
          </w:rPr>
          <w:t>www.pravno-informacioni-sistem.rs</w:t>
        </w:r>
      </w:hyperlink>
    </w:p>
    <w:p w:rsidR="00F5678C" w:rsidRDefault="00E36E12">
      <w:pPr>
        <w:spacing w:after="150"/>
        <w:jc w:val="right"/>
      </w:pPr>
      <w:r>
        <w:rPr>
          <w:b/>
          <w:color w:val="000000"/>
        </w:rPr>
        <w:t>Redakcijski</w:t>
      </w:r>
      <w:r>
        <w:rPr>
          <w:b/>
          <w:color w:val="000000"/>
        </w:rPr>
        <w:t xml:space="preserve"> prečišćen</w:t>
      </w:r>
      <w:r>
        <w:rPr>
          <w:b/>
          <w:color w:val="000000"/>
        </w:rPr>
        <w:t xml:space="preserve"> tekst</w:t>
      </w:r>
    </w:p>
    <w:p w:rsidR="00F5678C" w:rsidRDefault="00E36E12">
      <w:pPr>
        <w:spacing w:after="150"/>
      </w:pPr>
      <w:r>
        <w:rPr>
          <w:color w:val="000000"/>
        </w:rPr>
        <w:t> </w:t>
      </w:r>
    </w:p>
    <w:p w:rsidR="00F5678C" w:rsidRDefault="00E36E12">
      <w:pPr>
        <w:spacing w:after="150"/>
      </w:pPr>
      <w:r>
        <w:rPr>
          <w:color w:val="000000"/>
        </w:rPr>
        <w:t> </w:t>
      </w:r>
    </w:p>
    <w:p w:rsidR="00F5678C" w:rsidRDefault="00E36E12">
      <w:pPr>
        <w:spacing w:after="225"/>
        <w:jc w:val="center"/>
      </w:pPr>
      <w:r>
        <w:rPr>
          <w:b/>
          <w:color w:val="000000"/>
        </w:rPr>
        <w:t>ZAKON</w:t>
      </w:r>
    </w:p>
    <w:p w:rsidR="00F5678C" w:rsidRDefault="00E36E12">
      <w:pPr>
        <w:spacing w:after="225"/>
        <w:jc w:val="center"/>
      </w:pPr>
      <w:r>
        <w:rPr>
          <w:b/>
          <w:color w:val="000000"/>
        </w:rPr>
        <w:t>o</w:t>
      </w:r>
      <w:r>
        <w:rPr>
          <w:b/>
          <w:color w:val="000000"/>
        </w:rPr>
        <w:t xml:space="preserve"> sprečavanju</w:t>
      </w:r>
      <w:r>
        <w:rPr>
          <w:b/>
          <w:color w:val="000000"/>
        </w:rPr>
        <w:t xml:space="preserve"> nasilja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nedoličnog</w:t>
      </w:r>
      <w:r>
        <w:rPr>
          <w:b/>
          <w:color w:val="000000"/>
        </w:rPr>
        <w:t xml:space="preserve"> ponašanja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sportskim</w:t>
      </w:r>
      <w:r>
        <w:rPr>
          <w:b/>
          <w:color w:val="000000"/>
        </w:rPr>
        <w:t xml:space="preserve"> priredbama</w:t>
      </w:r>
    </w:p>
    <w:p w:rsidR="00F5678C" w:rsidRDefault="00E36E12">
      <w:pPr>
        <w:spacing w:after="120"/>
        <w:jc w:val="center"/>
      </w:pPr>
      <w:r>
        <w:rPr>
          <w:color w:val="000000"/>
        </w:rPr>
        <w:t>„Službeni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“, br</w:t>
      </w:r>
      <w:r>
        <w:rPr>
          <w:color w:val="000000"/>
        </w:rPr>
        <w:t>. 67 od</w:t>
      </w:r>
      <w:r>
        <w:rPr>
          <w:color w:val="000000"/>
        </w:rPr>
        <w:t xml:space="preserve"> 1. jula</w:t>
      </w:r>
      <w:r>
        <w:rPr>
          <w:color w:val="000000"/>
        </w:rPr>
        <w:t xml:space="preserve"> 2003, 101 od</w:t>
      </w:r>
      <w:r>
        <w:rPr>
          <w:color w:val="000000"/>
        </w:rPr>
        <w:t xml:space="preserve"> 21. novembra</w:t>
      </w:r>
      <w:r>
        <w:rPr>
          <w:color w:val="000000"/>
        </w:rPr>
        <w:t xml:space="preserve"> 2005. - </w:t>
      </w:r>
      <w:r>
        <w:rPr>
          <w:color w:val="008000"/>
        </w:rPr>
        <w:t>dr</w:t>
      </w:r>
      <w:r>
        <w:rPr>
          <w:color w:val="008000"/>
        </w:rPr>
        <w:t>. zakon</w:t>
      </w:r>
      <w:r>
        <w:rPr>
          <w:color w:val="000000"/>
        </w:rPr>
        <w:t>, 90 od</w:t>
      </w:r>
      <w:r>
        <w:rPr>
          <w:color w:val="000000"/>
        </w:rPr>
        <w:t xml:space="preserve"> 1. oktobra</w:t>
      </w:r>
      <w:r>
        <w:rPr>
          <w:color w:val="000000"/>
        </w:rPr>
        <w:t xml:space="preserve"> 2007, 72 od</w:t>
      </w:r>
      <w:r>
        <w:rPr>
          <w:color w:val="000000"/>
        </w:rPr>
        <w:t xml:space="preserve"> 3. septembra</w:t>
      </w:r>
      <w:r>
        <w:rPr>
          <w:color w:val="000000"/>
        </w:rPr>
        <w:t xml:space="preserve"> 2009. - </w:t>
      </w:r>
      <w:r>
        <w:rPr>
          <w:color w:val="008000"/>
        </w:rPr>
        <w:t>dr</w:t>
      </w:r>
      <w:r>
        <w:rPr>
          <w:color w:val="008000"/>
        </w:rPr>
        <w:t>. zakon</w:t>
      </w:r>
      <w:r>
        <w:rPr>
          <w:color w:val="000000"/>
        </w:rPr>
        <w:t>, 111 od</w:t>
      </w:r>
      <w:r>
        <w:rPr>
          <w:color w:val="000000"/>
        </w:rPr>
        <w:t xml:space="preserve"> 29. decembra</w:t>
      </w:r>
      <w:r>
        <w:rPr>
          <w:color w:val="000000"/>
        </w:rPr>
        <w:t xml:space="preserve"> 2009, 104 od</w:t>
      </w:r>
      <w:r>
        <w:rPr>
          <w:color w:val="000000"/>
        </w:rPr>
        <w:t xml:space="preserve"> 27. novembra</w:t>
      </w:r>
      <w:r>
        <w:rPr>
          <w:color w:val="000000"/>
        </w:rPr>
        <w:t xml:space="preserve"> 2013 - dr</w:t>
      </w:r>
      <w:r>
        <w:rPr>
          <w:color w:val="000000"/>
        </w:rPr>
        <w:t>. zakon</w:t>
      </w:r>
      <w:r>
        <w:rPr>
          <w:color w:val="000000"/>
        </w:rPr>
        <w:t>, 87 od</w:t>
      </w:r>
      <w:r>
        <w:rPr>
          <w:color w:val="000000"/>
        </w:rPr>
        <w:t xml:space="preserve"> 13. novembra</w:t>
      </w:r>
      <w:r>
        <w:rPr>
          <w:color w:val="000000"/>
        </w:rPr>
        <w:t xml:space="preserve"> 2018.</w:t>
      </w:r>
    </w:p>
    <w:p w:rsidR="00F5678C" w:rsidRDefault="00E36E12">
      <w:pPr>
        <w:spacing w:after="120"/>
        <w:jc w:val="center"/>
      </w:pPr>
      <w:r>
        <w:rPr>
          <w:color w:val="000000"/>
        </w:rPr>
        <w:t>I. OSNOVNE</w:t>
      </w:r>
      <w:r>
        <w:rPr>
          <w:color w:val="000000"/>
        </w:rPr>
        <w:t xml:space="preserve"> ODREDBE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1.</w:t>
      </w:r>
    </w:p>
    <w:p w:rsidR="00F5678C" w:rsidRDefault="00E36E12">
      <w:pPr>
        <w:spacing w:after="150"/>
      </w:pPr>
      <w:r>
        <w:rPr>
          <w:color w:val="000000"/>
        </w:rPr>
        <w:t>Ovim</w:t>
      </w:r>
      <w:r>
        <w:rPr>
          <w:color w:val="000000"/>
        </w:rPr>
        <w:t xml:space="preserve"> zakonom</w:t>
      </w:r>
      <w:r>
        <w:rPr>
          <w:color w:val="000000"/>
        </w:rPr>
        <w:t xml:space="preserve"> utvrđuju</w:t>
      </w:r>
      <w:r>
        <w:rPr>
          <w:color w:val="000000"/>
        </w:rPr>
        <w:t xml:space="preserve"> se</w:t>
      </w:r>
      <w:r>
        <w:rPr>
          <w:color w:val="000000"/>
        </w:rPr>
        <w:t xml:space="preserve"> mere</w:t>
      </w:r>
      <w:r>
        <w:rPr>
          <w:color w:val="000000"/>
        </w:rPr>
        <w:t xml:space="preserve"> za</w:t>
      </w:r>
      <w:r>
        <w:rPr>
          <w:color w:val="000000"/>
        </w:rPr>
        <w:t xml:space="preserve"> sprečavanje</w:t>
      </w:r>
      <w:r>
        <w:rPr>
          <w:color w:val="000000"/>
        </w:rPr>
        <w:t xml:space="preserve"> nasilja</w:t>
      </w:r>
      <w:r>
        <w:rPr>
          <w:color w:val="000000"/>
        </w:rPr>
        <w:t xml:space="preserve"> i</w:t>
      </w:r>
      <w:r>
        <w:rPr>
          <w:color w:val="000000"/>
        </w:rPr>
        <w:t xml:space="preserve"> nedoličnog</w:t>
      </w:r>
      <w:r>
        <w:rPr>
          <w:color w:val="000000"/>
        </w:rPr>
        <w:t xml:space="preserve"> ponašanja</w:t>
      </w:r>
      <w:r>
        <w:rPr>
          <w:color w:val="000000"/>
        </w:rPr>
        <w:t xml:space="preserve"> na</w:t>
      </w:r>
      <w:r>
        <w:rPr>
          <w:color w:val="000000"/>
        </w:rPr>
        <w:t xml:space="preserve"> sportskim</w:t>
      </w:r>
      <w:r>
        <w:rPr>
          <w:color w:val="000000"/>
        </w:rPr>
        <w:t xml:space="preserve"> priredbama</w:t>
      </w:r>
      <w:r>
        <w:rPr>
          <w:color w:val="000000"/>
        </w:rPr>
        <w:t xml:space="preserve"> </w:t>
      </w:r>
      <w:r>
        <w:rPr>
          <w:b/>
          <w:color w:val="000000"/>
        </w:rPr>
        <w:t>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vezi</w:t>
      </w:r>
      <w:r>
        <w:rPr>
          <w:b/>
          <w:color w:val="000000"/>
        </w:rPr>
        <w:t xml:space="preserve"> sa</w:t>
      </w:r>
      <w:r>
        <w:rPr>
          <w:b/>
          <w:color w:val="000000"/>
        </w:rPr>
        <w:t xml:space="preserve"> sportskim</w:t>
      </w:r>
      <w:r>
        <w:rPr>
          <w:b/>
          <w:color w:val="000000"/>
        </w:rPr>
        <w:t xml:space="preserve"> priredbama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obaveze</w:t>
      </w:r>
      <w:r>
        <w:rPr>
          <w:color w:val="000000"/>
        </w:rPr>
        <w:t xml:space="preserve"> organizatora</w:t>
      </w:r>
      <w:r>
        <w:rPr>
          <w:color w:val="000000"/>
        </w:rPr>
        <w:t xml:space="preserve"> i</w:t>
      </w:r>
      <w:r>
        <w:rPr>
          <w:color w:val="000000"/>
        </w:rPr>
        <w:t xml:space="preserve"> ovlašćenja</w:t>
      </w:r>
      <w:r>
        <w:rPr>
          <w:color w:val="000000"/>
        </w:rPr>
        <w:t xml:space="preserve"> nadležnih</w:t>
      </w:r>
      <w:r>
        <w:rPr>
          <w:color w:val="000000"/>
        </w:rPr>
        <w:t xml:space="preserve"> organa</w:t>
      </w:r>
      <w:r>
        <w:rPr>
          <w:color w:val="000000"/>
        </w:rPr>
        <w:t xml:space="preserve"> u</w:t>
      </w:r>
      <w:r>
        <w:rPr>
          <w:color w:val="000000"/>
        </w:rPr>
        <w:t xml:space="preserve"> sprovođenju</w:t>
      </w:r>
      <w:r>
        <w:rPr>
          <w:color w:val="000000"/>
        </w:rPr>
        <w:t xml:space="preserve"> tih</w:t>
      </w:r>
      <w:r>
        <w:rPr>
          <w:color w:val="000000"/>
        </w:rPr>
        <w:t xml:space="preserve"> mera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color w:val="000000"/>
        </w:rPr>
        <w:t>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111/2009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2.</w:t>
      </w:r>
    </w:p>
    <w:p w:rsidR="00F5678C" w:rsidRDefault="00E36E12">
      <w:pPr>
        <w:spacing w:after="150"/>
      </w:pPr>
      <w:r>
        <w:rPr>
          <w:color w:val="000000"/>
        </w:rPr>
        <w:t>Sportske</w:t>
      </w:r>
      <w:r>
        <w:rPr>
          <w:color w:val="000000"/>
        </w:rPr>
        <w:t xml:space="preserve"> priredbe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jesu</w:t>
      </w:r>
      <w:r>
        <w:rPr>
          <w:color w:val="000000"/>
        </w:rPr>
        <w:t xml:space="preserve"> sportska</w:t>
      </w:r>
      <w:r>
        <w:rPr>
          <w:color w:val="000000"/>
        </w:rPr>
        <w:t xml:space="preserve"> takmičenja</w:t>
      </w:r>
      <w:r>
        <w:rPr>
          <w:color w:val="000000"/>
        </w:rPr>
        <w:t xml:space="preserve"> i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manifestacije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color w:val="000000"/>
        </w:rPr>
        <w:t>Organizator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priredbe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jeste</w:t>
      </w:r>
      <w:r>
        <w:rPr>
          <w:color w:val="000000"/>
        </w:rPr>
        <w:t xml:space="preserve"> sportski</w:t>
      </w:r>
      <w:r>
        <w:rPr>
          <w:color w:val="000000"/>
        </w:rPr>
        <w:t xml:space="preserve"> savez</w:t>
      </w:r>
      <w:r>
        <w:rPr>
          <w:color w:val="000000"/>
        </w:rPr>
        <w:t>, sportsko</w:t>
      </w:r>
      <w:r>
        <w:rPr>
          <w:color w:val="000000"/>
        </w:rPr>
        <w:t xml:space="preserve"> društvo</w:t>
      </w:r>
      <w:r>
        <w:rPr>
          <w:color w:val="000000"/>
        </w:rPr>
        <w:t>, sportska</w:t>
      </w:r>
      <w:r>
        <w:rPr>
          <w:color w:val="000000"/>
        </w:rPr>
        <w:t xml:space="preserve"> organizacija</w:t>
      </w:r>
      <w:r>
        <w:rPr>
          <w:color w:val="000000"/>
        </w:rPr>
        <w:t xml:space="preserve"> – klub</w:t>
      </w:r>
      <w:r>
        <w:rPr>
          <w:color w:val="000000"/>
        </w:rPr>
        <w:t>, drugo</w:t>
      </w:r>
      <w:r>
        <w:rPr>
          <w:color w:val="000000"/>
        </w:rPr>
        <w:t xml:space="preserve"> pravno</w:t>
      </w:r>
      <w:r>
        <w:rPr>
          <w:color w:val="000000"/>
        </w:rPr>
        <w:t xml:space="preserve"> ili</w:t>
      </w:r>
      <w:r>
        <w:rPr>
          <w:color w:val="000000"/>
        </w:rPr>
        <w:t xml:space="preserve"> fizičko</w:t>
      </w:r>
      <w:r>
        <w:rPr>
          <w:color w:val="000000"/>
        </w:rPr>
        <w:t xml:space="preserve"> lice</w:t>
      </w:r>
      <w:r>
        <w:rPr>
          <w:color w:val="000000"/>
        </w:rPr>
        <w:t xml:space="preserve"> koje</w:t>
      </w:r>
      <w:r>
        <w:rPr>
          <w:color w:val="000000"/>
        </w:rPr>
        <w:t xml:space="preserve"> se</w:t>
      </w:r>
      <w:r>
        <w:rPr>
          <w:color w:val="000000"/>
        </w:rPr>
        <w:t xml:space="preserve"> stalno</w:t>
      </w:r>
      <w:r>
        <w:rPr>
          <w:color w:val="000000"/>
        </w:rPr>
        <w:t xml:space="preserve"> ili</w:t>
      </w:r>
      <w:r>
        <w:rPr>
          <w:color w:val="000000"/>
        </w:rPr>
        <w:t xml:space="preserve"> povremeno</w:t>
      </w:r>
      <w:r>
        <w:rPr>
          <w:color w:val="000000"/>
        </w:rPr>
        <w:t xml:space="preserve"> bavi</w:t>
      </w:r>
      <w:r>
        <w:rPr>
          <w:color w:val="000000"/>
        </w:rPr>
        <w:t xml:space="preserve"> organizacijom</w:t>
      </w:r>
      <w:r>
        <w:rPr>
          <w:color w:val="000000"/>
        </w:rPr>
        <w:t xml:space="preserve"> sportskih</w:t>
      </w:r>
      <w:r>
        <w:rPr>
          <w:color w:val="000000"/>
        </w:rPr>
        <w:t xml:space="preserve"> priredbi</w:t>
      </w:r>
      <w:r>
        <w:rPr>
          <w:color w:val="000000"/>
        </w:rPr>
        <w:t>, odnosno</w:t>
      </w:r>
      <w:r>
        <w:rPr>
          <w:color w:val="000000"/>
        </w:rPr>
        <w:t xml:space="preserve"> koje</w:t>
      </w:r>
      <w:r>
        <w:rPr>
          <w:color w:val="000000"/>
        </w:rPr>
        <w:t xml:space="preserve"> je</w:t>
      </w:r>
      <w:r>
        <w:rPr>
          <w:color w:val="000000"/>
        </w:rPr>
        <w:t xml:space="preserve"> preuzelo</w:t>
      </w:r>
      <w:r>
        <w:rPr>
          <w:color w:val="000000"/>
        </w:rPr>
        <w:t xml:space="preserve"> organizovanje</w:t>
      </w:r>
      <w:r>
        <w:rPr>
          <w:color w:val="000000"/>
        </w:rPr>
        <w:t xml:space="preserve"> određene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priredbe</w:t>
      </w:r>
      <w:r>
        <w:rPr>
          <w:color w:val="000000"/>
        </w:rPr>
        <w:t>, ili</w:t>
      </w:r>
      <w:r>
        <w:rPr>
          <w:color w:val="000000"/>
        </w:rPr>
        <w:t xml:space="preserve"> vršenje</w:t>
      </w:r>
      <w:r>
        <w:rPr>
          <w:color w:val="000000"/>
        </w:rPr>
        <w:t xml:space="preserve"> određenih</w:t>
      </w:r>
      <w:r>
        <w:rPr>
          <w:color w:val="000000"/>
        </w:rPr>
        <w:t xml:space="preserve"> poslova</w:t>
      </w:r>
      <w:r>
        <w:rPr>
          <w:color w:val="000000"/>
        </w:rPr>
        <w:t xml:space="preserve"> u</w:t>
      </w:r>
      <w:r>
        <w:rPr>
          <w:color w:val="000000"/>
        </w:rPr>
        <w:t xml:space="preserve"> organizovanju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priredbe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color w:val="000000"/>
        </w:rPr>
        <w:t>Vreme</w:t>
      </w:r>
      <w:r>
        <w:rPr>
          <w:color w:val="000000"/>
        </w:rPr>
        <w:t xml:space="preserve"> održavanja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priredbe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je</w:t>
      </w:r>
      <w:r>
        <w:rPr>
          <w:color w:val="000000"/>
        </w:rPr>
        <w:t xml:space="preserve"> vremenski</w:t>
      </w:r>
      <w:r>
        <w:rPr>
          <w:color w:val="000000"/>
        </w:rPr>
        <w:t xml:space="preserve"> interval</w:t>
      </w:r>
      <w:r>
        <w:rPr>
          <w:color w:val="000000"/>
        </w:rPr>
        <w:t xml:space="preserve"> od</w:t>
      </w:r>
      <w:r>
        <w:rPr>
          <w:color w:val="000000"/>
        </w:rPr>
        <w:t xml:space="preserve"> </w:t>
      </w:r>
      <w:r>
        <w:rPr>
          <w:b/>
          <w:color w:val="000000"/>
        </w:rPr>
        <w:t>dva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časa</w:t>
      </w:r>
      <w:r>
        <w:rPr>
          <w:color w:val="000000"/>
        </w:rPr>
        <w:t xml:space="preserve"> pre</w:t>
      </w:r>
      <w:r>
        <w:rPr>
          <w:color w:val="000000"/>
        </w:rPr>
        <w:t xml:space="preserve"> početka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priredbe</w:t>
      </w:r>
      <w:r>
        <w:rPr>
          <w:color w:val="000000"/>
        </w:rPr>
        <w:t xml:space="preserve"> do</w:t>
      </w:r>
      <w:r>
        <w:rPr>
          <w:color w:val="000000"/>
        </w:rPr>
        <w:t xml:space="preserve"> jednog</w:t>
      </w:r>
      <w:r>
        <w:rPr>
          <w:color w:val="000000"/>
        </w:rPr>
        <w:t xml:space="preserve"> časa</w:t>
      </w:r>
      <w:r>
        <w:rPr>
          <w:color w:val="000000"/>
        </w:rPr>
        <w:t xml:space="preserve"> nakon</w:t>
      </w:r>
      <w:r>
        <w:rPr>
          <w:color w:val="000000"/>
        </w:rPr>
        <w:t xml:space="preserve"> njenog</w:t>
      </w:r>
      <w:r>
        <w:rPr>
          <w:color w:val="000000"/>
        </w:rPr>
        <w:t xml:space="preserve"> završetka</w:t>
      </w:r>
      <w:r>
        <w:rPr>
          <w:color w:val="000000"/>
        </w:rPr>
        <w:t>, odnosno</w:t>
      </w:r>
      <w:r>
        <w:rPr>
          <w:color w:val="000000"/>
        </w:rPr>
        <w:t>, kad</w:t>
      </w:r>
      <w:r>
        <w:rPr>
          <w:color w:val="000000"/>
        </w:rPr>
        <w:t xml:space="preserve"> se</w:t>
      </w:r>
      <w:r>
        <w:rPr>
          <w:color w:val="000000"/>
        </w:rPr>
        <w:t xml:space="preserve"> održavaju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priredbe</w:t>
      </w:r>
      <w:r>
        <w:rPr>
          <w:color w:val="000000"/>
        </w:rPr>
        <w:t xml:space="preserve"> povećanog</w:t>
      </w:r>
      <w:r>
        <w:rPr>
          <w:color w:val="000000"/>
        </w:rPr>
        <w:t xml:space="preserve"> rizika</w:t>
      </w:r>
      <w:r>
        <w:rPr>
          <w:color w:val="000000"/>
        </w:rPr>
        <w:t>, vremenski</w:t>
      </w:r>
      <w:r>
        <w:rPr>
          <w:color w:val="000000"/>
        </w:rPr>
        <w:t xml:space="preserve"> interval</w:t>
      </w:r>
      <w:r>
        <w:rPr>
          <w:color w:val="000000"/>
        </w:rPr>
        <w:t xml:space="preserve"> </w:t>
      </w:r>
      <w:r>
        <w:rPr>
          <w:b/>
          <w:color w:val="000000"/>
        </w:rPr>
        <w:t>od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četiri</w:t>
      </w:r>
      <w:r>
        <w:rPr>
          <w:b/>
          <w:color w:val="000000"/>
        </w:rPr>
        <w:t xml:space="preserve"> časa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pre</w:t>
      </w:r>
      <w:r>
        <w:rPr>
          <w:color w:val="000000"/>
        </w:rPr>
        <w:t xml:space="preserve"> početka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priredbe</w:t>
      </w:r>
      <w:r>
        <w:rPr>
          <w:color w:val="000000"/>
        </w:rPr>
        <w:t xml:space="preserve"> </w:t>
      </w:r>
      <w:r>
        <w:rPr>
          <w:b/>
          <w:color w:val="000000"/>
        </w:rPr>
        <w:t>do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četiri</w:t>
      </w:r>
      <w:r>
        <w:rPr>
          <w:b/>
          <w:color w:val="000000"/>
        </w:rPr>
        <w:t xml:space="preserve"> časa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nakon</w:t>
      </w:r>
      <w:r>
        <w:rPr>
          <w:color w:val="000000"/>
        </w:rPr>
        <w:t xml:space="preserve"> njenog</w:t>
      </w:r>
      <w:r>
        <w:rPr>
          <w:color w:val="000000"/>
        </w:rPr>
        <w:t xml:space="preserve"> završetka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b/>
          <w:color w:val="000000"/>
        </w:rPr>
        <w:t>Organizator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povećanog</w:t>
      </w:r>
      <w:r>
        <w:rPr>
          <w:b/>
          <w:color w:val="000000"/>
        </w:rPr>
        <w:t xml:space="preserve"> rizika</w:t>
      </w:r>
      <w:r>
        <w:rPr>
          <w:b/>
          <w:color w:val="000000"/>
        </w:rPr>
        <w:t xml:space="preserve"> dužan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otvori</w:t>
      </w:r>
      <w:r>
        <w:rPr>
          <w:b/>
          <w:color w:val="000000"/>
        </w:rPr>
        <w:t xml:space="preserve"> ulaze</w:t>
      </w:r>
      <w:r>
        <w:rPr>
          <w:b/>
          <w:color w:val="000000"/>
        </w:rPr>
        <w:t xml:space="preserve"> najkasnije</w:t>
      </w:r>
      <w:r>
        <w:rPr>
          <w:b/>
          <w:color w:val="000000"/>
        </w:rPr>
        <w:t xml:space="preserve"> dva</w:t>
      </w:r>
      <w:r>
        <w:rPr>
          <w:b/>
          <w:color w:val="000000"/>
        </w:rPr>
        <w:t xml:space="preserve"> sata</w:t>
      </w:r>
      <w:r>
        <w:rPr>
          <w:b/>
          <w:color w:val="000000"/>
        </w:rPr>
        <w:t xml:space="preserve"> pre</w:t>
      </w:r>
      <w:r>
        <w:rPr>
          <w:b/>
          <w:color w:val="000000"/>
        </w:rPr>
        <w:t xml:space="preserve"> početka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>, a</w:t>
      </w:r>
      <w:r>
        <w:rPr>
          <w:b/>
          <w:color w:val="000000"/>
        </w:rPr>
        <w:t xml:space="preserve"> organizatori</w:t>
      </w:r>
      <w:r>
        <w:rPr>
          <w:b/>
          <w:color w:val="000000"/>
        </w:rPr>
        <w:t xml:space="preserve"> ostalih</w:t>
      </w:r>
      <w:r>
        <w:rPr>
          <w:b/>
          <w:color w:val="000000"/>
        </w:rPr>
        <w:t xml:space="preserve"> sportskih</w:t>
      </w:r>
      <w:r>
        <w:rPr>
          <w:b/>
          <w:color w:val="000000"/>
        </w:rPr>
        <w:t xml:space="preserve"> priredaba</w:t>
      </w:r>
      <w:r>
        <w:rPr>
          <w:b/>
          <w:color w:val="000000"/>
        </w:rPr>
        <w:t xml:space="preserve"> najkasnije</w:t>
      </w:r>
      <w:r>
        <w:rPr>
          <w:b/>
          <w:color w:val="000000"/>
        </w:rPr>
        <w:t xml:space="preserve"> sat</w:t>
      </w:r>
      <w:r>
        <w:rPr>
          <w:b/>
          <w:color w:val="000000"/>
        </w:rPr>
        <w:t xml:space="preserve"> vremena</w:t>
      </w:r>
      <w:r>
        <w:rPr>
          <w:b/>
          <w:color w:val="000000"/>
        </w:rPr>
        <w:t xml:space="preserve"> pre</w:t>
      </w:r>
      <w:r>
        <w:rPr>
          <w:b/>
          <w:color w:val="000000"/>
        </w:rPr>
        <w:t xml:space="preserve"> početka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drugo</w:t>
      </w:r>
      <w:r>
        <w:rPr>
          <w:b/>
          <w:color w:val="000000"/>
        </w:rPr>
        <w:t xml:space="preserve"> vreme</w:t>
      </w:r>
      <w:r>
        <w:rPr>
          <w:b/>
          <w:color w:val="000000"/>
        </w:rPr>
        <w:t xml:space="preserve"> koje</w:t>
      </w:r>
      <w:r>
        <w:rPr>
          <w:b/>
          <w:color w:val="000000"/>
        </w:rPr>
        <w:t xml:space="preserve"> odredi</w:t>
      </w:r>
      <w:r>
        <w:rPr>
          <w:b/>
          <w:color w:val="000000"/>
        </w:rPr>
        <w:t xml:space="preserve"> ministarstvo</w:t>
      </w:r>
      <w:r>
        <w:rPr>
          <w:b/>
          <w:color w:val="000000"/>
        </w:rPr>
        <w:t xml:space="preserve"> nadležno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unutrašnje</w:t>
      </w:r>
      <w:r>
        <w:rPr>
          <w:b/>
          <w:color w:val="000000"/>
        </w:rPr>
        <w:t xml:space="preserve"> poslove</w:t>
      </w:r>
      <w:r>
        <w:rPr>
          <w:b/>
          <w:color w:val="000000"/>
        </w:rPr>
        <w:t xml:space="preserve"> (u</w:t>
      </w:r>
      <w:r>
        <w:rPr>
          <w:b/>
          <w:color w:val="000000"/>
        </w:rPr>
        <w:t xml:space="preserve"> daljem</w:t>
      </w:r>
      <w:r>
        <w:rPr>
          <w:b/>
          <w:color w:val="000000"/>
        </w:rPr>
        <w:t xml:space="preserve"> tekstu</w:t>
      </w:r>
      <w:r>
        <w:rPr>
          <w:b/>
          <w:color w:val="000000"/>
        </w:rPr>
        <w:t>: Ministarstvo</w:t>
      </w:r>
      <w:r>
        <w:rPr>
          <w:b/>
          <w:color w:val="000000"/>
        </w:rPr>
        <w:t>).</w:t>
      </w:r>
      <w:r>
        <w:rPr>
          <w:rFonts w:ascii="Calibri"/>
          <w:b/>
          <w:color w:val="000000"/>
          <w:vertAlign w:val="superscript"/>
        </w:rPr>
        <w:t>***</w:t>
      </w:r>
    </w:p>
    <w:p w:rsidR="00F5678C" w:rsidRDefault="00E36E12">
      <w:pPr>
        <w:spacing w:after="150"/>
      </w:pPr>
      <w:r>
        <w:rPr>
          <w:color w:val="000000"/>
        </w:rPr>
        <w:t>Učesnici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priredbe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jesu</w:t>
      </w:r>
      <w:r>
        <w:rPr>
          <w:color w:val="000000"/>
        </w:rPr>
        <w:t xml:space="preserve"> sva</w:t>
      </w:r>
      <w:r>
        <w:rPr>
          <w:color w:val="000000"/>
        </w:rPr>
        <w:t xml:space="preserve"> lica</w:t>
      </w:r>
      <w:r>
        <w:rPr>
          <w:color w:val="000000"/>
        </w:rPr>
        <w:t xml:space="preserve"> prisutna</w:t>
      </w:r>
      <w:r>
        <w:rPr>
          <w:color w:val="000000"/>
        </w:rPr>
        <w:t xml:space="preserve"> na</w:t>
      </w:r>
      <w:r>
        <w:rPr>
          <w:color w:val="000000"/>
        </w:rPr>
        <w:t xml:space="preserve"> sportskoj</w:t>
      </w:r>
      <w:r>
        <w:rPr>
          <w:color w:val="000000"/>
        </w:rPr>
        <w:t xml:space="preserve"> priredbi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color w:val="000000"/>
        </w:rPr>
        <w:lastRenderedPageBreak/>
        <w:t>Sportski</w:t>
      </w:r>
      <w:r>
        <w:rPr>
          <w:color w:val="000000"/>
        </w:rPr>
        <w:t xml:space="preserve"> objekat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je</w:t>
      </w:r>
      <w:r>
        <w:rPr>
          <w:color w:val="000000"/>
        </w:rPr>
        <w:t xml:space="preserve"> objekat</w:t>
      </w:r>
      <w:r>
        <w:rPr>
          <w:color w:val="000000"/>
        </w:rPr>
        <w:t xml:space="preserve"> namenjen</w:t>
      </w:r>
      <w:r>
        <w:rPr>
          <w:color w:val="000000"/>
        </w:rPr>
        <w:t xml:space="preserve"> za</w:t>
      </w:r>
      <w:r>
        <w:rPr>
          <w:color w:val="000000"/>
        </w:rPr>
        <w:t xml:space="preserve"> održavanje</w:t>
      </w:r>
      <w:r>
        <w:rPr>
          <w:color w:val="000000"/>
        </w:rPr>
        <w:t xml:space="preserve"> sportskih</w:t>
      </w:r>
      <w:r>
        <w:rPr>
          <w:color w:val="000000"/>
        </w:rPr>
        <w:t xml:space="preserve"> priredbi</w:t>
      </w:r>
      <w:r>
        <w:rPr>
          <w:color w:val="000000"/>
        </w:rPr>
        <w:t>, koji</w:t>
      </w:r>
      <w:r>
        <w:rPr>
          <w:color w:val="000000"/>
        </w:rPr>
        <w:t xml:space="preserve"> pored</w:t>
      </w:r>
      <w:r>
        <w:rPr>
          <w:color w:val="000000"/>
        </w:rPr>
        <w:t xml:space="preserve"> sportskog</w:t>
      </w:r>
      <w:r>
        <w:rPr>
          <w:color w:val="000000"/>
        </w:rPr>
        <w:t xml:space="preserve"> terena</w:t>
      </w:r>
      <w:r>
        <w:rPr>
          <w:color w:val="000000"/>
        </w:rPr>
        <w:t xml:space="preserve"> ima</w:t>
      </w:r>
      <w:r>
        <w:rPr>
          <w:color w:val="000000"/>
        </w:rPr>
        <w:t xml:space="preserve"> </w:t>
      </w:r>
      <w:r>
        <w:rPr>
          <w:b/>
          <w:color w:val="000000"/>
        </w:rPr>
        <w:t>prostor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gledalište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koji</w:t>
      </w:r>
      <w:r>
        <w:rPr>
          <w:b/>
          <w:color w:val="000000"/>
        </w:rPr>
        <w:t xml:space="preserve"> može</w:t>
      </w:r>
      <w:r>
        <w:rPr>
          <w:b/>
          <w:color w:val="000000"/>
        </w:rPr>
        <w:t xml:space="preserve"> imati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prateći</w:t>
      </w:r>
      <w:r>
        <w:rPr>
          <w:b/>
          <w:color w:val="000000"/>
        </w:rPr>
        <w:t xml:space="preserve"> prostor</w:t>
      </w:r>
      <w:r>
        <w:rPr>
          <w:b/>
          <w:color w:val="000000"/>
        </w:rPr>
        <w:t xml:space="preserve"> (sanitarni</w:t>
      </w:r>
      <w:r>
        <w:rPr>
          <w:b/>
          <w:color w:val="000000"/>
        </w:rPr>
        <w:t>, garderobni</w:t>
      </w:r>
      <w:r>
        <w:rPr>
          <w:b/>
          <w:color w:val="000000"/>
        </w:rPr>
        <w:t>, spremišni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dr</w:t>
      </w:r>
      <w:r>
        <w:rPr>
          <w:b/>
          <w:color w:val="000000"/>
        </w:rPr>
        <w:t>.)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, kao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prostor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koji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ulazak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kretanje</w:t>
      </w:r>
      <w:r>
        <w:rPr>
          <w:b/>
          <w:color w:val="000000"/>
        </w:rPr>
        <w:t xml:space="preserve"> fizičkih</w:t>
      </w:r>
      <w:r>
        <w:rPr>
          <w:b/>
          <w:color w:val="000000"/>
        </w:rPr>
        <w:t xml:space="preserve"> lica</w:t>
      </w:r>
      <w:r>
        <w:rPr>
          <w:b/>
          <w:color w:val="000000"/>
        </w:rPr>
        <w:t xml:space="preserve"> uslovljeno</w:t>
      </w:r>
      <w:r>
        <w:rPr>
          <w:b/>
          <w:color w:val="000000"/>
        </w:rPr>
        <w:t xml:space="preserve"> posedovanjem</w:t>
      </w:r>
      <w:r>
        <w:rPr>
          <w:b/>
          <w:color w:val="000000"/>
        </w:rPr>
        <w:t xml:space="preserve"> ulaznice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dozvole</w:t>
      </w:r>
      <w:r>
        <w:rPr>
          <w:b/>
          <w:color w:val="000000"/>
        </w:rPr>
        <w:t xml:space="preserve"> koju</w:t>
      </w:r>
      <w:r>
        <w:rPr>
          <w:b/>
          <w:color w:val="000000"/>
        </w:rPr>
        <w:t xml:space="preserve"> izdaje</w:t>
      </w:r>
      <w:r>
        <w:rPr>
          <w:b/>
          <w:color w:val="000000"/>
        </w:rPr>
        <w:t xml:space="preserve"> organizator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color w:val="000000"/>
        </w:rPr>
        <w:t>Sportski</w:t>
      </w:r>
      <w:r>
        <w:rPr>
          <w:color w:val="000000"/>
        </w:rPr>
        <w:t xml:space="preserve"> teren</w:t>
      </w:r>
      <w:r>
        <w:rPr>
          <w:color w:val="000000"/>
        </w:rPr>
        <w:t>, u</w:t>
      </w:r>
      <w:r>
        <w:rPr>
          <w:color w:val="000000"/>
        </w:rPr>
        <w:t xml:space="preserve"> smislu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>, jeste</w:t>
      </w:r>
      <w:r>
        <w:rPr>
          <w:color w:val="000000"/>
        </w:rPr>
        <w:t xml:space="preserve"> prostor</w:t>
      </w:r>
      <w:r>
        <w:rPr>
          <w:color w:val="000000"/>
        </w:rPr>
        <w:t xml:space="preserve"> na</w:t>
      </w:r>
      <w:r>
        <w:rPr>
          <w:color w:val="000000"/>
        </w:rPr>
        <w:t xml:space="preserve"> kome</w:t>
      </w:r>
      <w:r>
        <w:rPr>
          <w:color w:val="000000"/>
        </w:rPr>
        <w:t xml:space="preserve"> se</w:t>
      </w:r>
      <w:r>
        <w:rPr>
          <w:color w:val="000000"/>
        </w:rPr>
        <w:t xml:space="preserve"> obavlja</w:t>
      </w:r>
      <w:r>
        <w:rPr>
          <w:color w:val="000000"/>
        </w:rPr>
        <w:t xml:space="preserve"> sportska</w:t>
      </w:r>
      <w:r>
        <w:rPr>
          <w:color w:val="000000"/>
        </w:rPr>
        <w:t xml:space="preserve"> aktivnost</w:t>
      </w:r>
      <w:r>
        <w:rPr>
          <w:color w:val="000000"/>
        </w:rPr>
        <w:t xml:space="preserve"> (sportska</w:t>
      </w:r>
      <w:r>
        <w:rPr>
          <w:color w:val="000000"/>
        </w:rPr>
        <w:t xml:space="preserve"> igra</w:t>
      </w:r>
      <w:r>
        <w:rPr>
          <w:color w:val="000000"/>
        </w:rPr>
        <w:t>, takmičenje</w:t>
      </w:r>
      <w:r>
        <w:rPr>
          <w:color w:val="000000"/>
        </w:rPr>
        <w:t>), kao</w:t>
      </w:r>
      <w:r>
        <w:rPr>
          <w:color w:val="000000"/>
        </w:rPr>
        <w:t xml:space="preserve"> i</w:t>
      </w:r>
      <w:r>
        <w:rPr>
          <w:color w:val="000000"/>
        </w:rPr>
        <w:t xml:space="preserve"> prostor</w:t>
      </w:r>
      <w:r>
        <w:rPr>
          <w:color w:val="000000"/>
        </w:rPr>
        <w:t xml:space="preserve"> do</w:t>
      </w:r>
      <w:r>
        <w:rPr>
          <w:color w:val="000000"/>
        </w:rPr>
        <w:t xml:space="preserve"> gledališta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b/>
          <w:color w:val="000000"/>
        </w:rPr>
        <w:t>Gledalište</w:t>
      </w:r>
      <w:r>
        <w:rPr>
          <w:b/>
          <w:color w:val="000000"/>
        </w:rPr>
        <w:t>, u</w:t>
      </w:r>
      <w:r>
        <w:rPr>
          <w:b/>
          <w:color w:val="000000"/>
        </w:rPr>
        <w:t xml:space="preserve"> smislu</w:t>
      </w:r>
      <w:r>
        <w:rPr>
          <w:b/>
          <w:color w:val="000000"/>
        </w:rPr>
        <w:t xml:space="preserve"> ovog</w:t>
      </w:r>
      <w:r>
        <w:rPr>
          <w:b/>
          <w:color w:val="000000"/>
        </w:rPr>
        <w:t xml:space="preserve"> zakona</w:t>
      </w:r>
      <w:r>
        <w:rPr>
          <w:b/>
          <w:color w:val="000000"/>
        </w:rPr>
        <w:t>, jeste</w:t>
      </w:r>
      <w:r>
        <w:rPr>
          <w:b/>
          <w:color w:val="000000"/>
        </w:rPr>
        <w:t xml:space="preserve"> uređen</w:t>
      </w:r>
      <w:r>
        <w:rPr>
          <w:b/>
          <w:color w:val="000000"/>
        </w:rPr>
        <w:t xml:space="preserve"> prostor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sportskom</w:t>
      </w:r>
      <w:r>
        <w:rPr>
          <w:b/>
          <w:color w:val="000000"/>
        </w:rPr>
        <w:t xml:space="preserve"> objektu</w:t>
      </w:r>
      <w:r>
        <w:rPr>
          <w:b/>
          <w:color w:val="000000"/>
        </w:rPr>
        <w:t xml:space="preserve"> namenjen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smeštaj</w:t>
      </w:r>
      <w:r>
        <w:rPr>
          <w:b/>
          <w:color w:val="000000"/>
        </w:rPr>
        <w:t xml:space="preserve"> gledalaca</w:t>
      </w:r>
      <w:r>
        <w:rPr>
          <w:b/>
          <w:color w:val="000000"/>
        </w:rPr>
        <w:t xml:space="preserve"> (tribine</w:t>
      </w:r>
      <w:r>
        <w:rPr>
          <w:b/>
          <w:color w:val="000000"/>
        </w:rPr>
        <w:t>), odnosno</w:t>
      </w:r>
      <w:r>
        <w:rPr>
          <w:b/>
          <w:color w:val="000000"/>
        </w:rPr>
        <w:t xml:space="preserve"> prostor</w:t>
      </w:r>
      <w:r>
        <w:rPr>
          <w:b/>
          <w:color w:val="000000"/>
        </w:rPr>
        <w:t xml:space="preserve"> uz</w:t>
      </w:r>
      <w:r>
        <w:rPr>
          <w:b/>
          <w:color w:val="000000"/>
        </w:rPr>
        <w:t xml:space="preserve"> sportski</w:t>
      </w:r>
      <w:r>
        <w:rPr>
          <w:b/>
          <w:color w:val="000000"/>
        </w:rPr>
        <w:t xml:space="preserve"> teren</w:t>
      </w:r>
      <w:r>
        <w:rPr>
          <w:b/>
          <w:color w:val="000000"/>
        </w:rPr>
        <w:t xml:space="preserve"> namenjen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gledaoce</w:t>
      </w:r>
      <w:r>
        <w:rPr>
          <w:b/>
          <w:color w:val="000000"/>
        </w:rPr>
        <w:t xml:space="preserve"> ako</w:t>
      </w:r>
      <w:r>
        <w:rPr>
          <w:b/>
          <w:color w:val="000000"/>
        </w:rPr>
        <w:t xml:space="preserve"> objekat</w:t>
      </w:r>
      <w:r>
        <w:rPr>
          <w:b/>
          <w:color w:val="000000"/>
        </w:rPr>
        <w:t xml:space="preserve"> nema</w:t>
      </w:r>
      <w:r>
        <w:rPr>
          <w:b/>
          <w:color w:val="000000"/>
        </w:rPr>
        <w:t xml:space="preserve"> tribine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color w:val="000000"/>
        </w:rPr>
        <w:t>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90/2007</w:t>
      </w:r>
    </w:p>
    <w:p w:rsidR="00F5678C" w:rsidRDefault="00E36E12">
      <w:pPr>
        <w:spacing w:after="150"/>
      </w:pPr>
      <w:r>
        <w:rPr>
          <w:color w:val="000000"/>
        </w:rPr>
        <w:t>**Službeni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111/2009</w:t>
      </w:r>
    </w:p>
    <w:p w:rsidR="00F5678C" w:rsidRDefault="00E36E12">
      <w:pPr>
        <w:spacing w:after="150"/>
      </w:pPr>
      <w:r>
        <w:rPr>
          <w:color w:val="000000"/>
        </w:rPr>
        <w:t>***Službeni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87/2018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3.</w:t>
      </w:r>
    </w:p>
    <w:p w:rsidR="00F5678C" w:rsidRDefault="00E36E12">
      <w:pPr>
        <w:spacing w:after="150"/>
      </w:pPr>
      <w:r>
        <w:rPr>
          <w:color w:val="000000"/>
        </w:rPr>
        <w:t>Organizator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priredbe</w:t>
      </w:r>
      <w:r>
        <w:rPr>
          <w:color w:val="000000"/>
        </w:rPr>
        <w:t>, u</w:t>
      </w:r>
      <w:r>
        <w:rPr>
          <w:color w:val="000000"/>
        </w:rPr>
        <w:t xml:space="preserve"> saradnji</w:t>
      </w:r>
      <w:r>
        <w:rPr>
          <w:color w:val="000000"/>
        </w:rPr>
        <w:t xml:space="preserve"> sa</w:t>
      </w:r>
      <w:r>
        <w:rPr>
          <w:color w:val="000000"/>
        </w:rPr>
        <w:t xml:space="preserve"> </w:t>
      </w:r>
      <w:r>
        <w:rPr>
          <w:b/>
          <w:color w:val="000000"/>
        </w:rPr>
        <w:t>Ministarstvom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, dužan</w:t>
      </w:r>
      <w:r>
        <w:rPr>
          <w:color w:val="000000"/>
        </w:rPr>
        <w:t xml:space="preserve"> je</w:t>
      </w:r>
      <w:r>
        <w:rPr>
          <w:color w:val="000000"/>
        </w:rPr>
        <w:t xml:space="preserve"> da</w:t>
      </w:r>
      <w:r>
        <w:rPr>
          <w:color w:val="000000"/>
        </w:rPr>
        <w:t xml:space="preserve"> osigura</w:t>
      </w:r>
      <w:r>
        <w:rPr>
          <w:color w:val="000000"/>
        </w:rPr>
        <w:t xml:space="preserve"> bezbedno</w:t>
      </w:r>
      <w:r>
        <w:rPr>
          <w:color w:val="000000"/>
        </w:rPr>
        <w:t xml:space="preserve"> održavanje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priredbe</w:t>
      </w:r>
      <w:r>
        <w:rPr>
          <w:color w:val="000000"/>
        </w:rPr>
        <w:t xml:space="preserve"> i</w:t>
      </w:r>
      <w:r>
        <w:rPr>
          <w:color w:val="000000"/>
        </w:rPr>
        <w:t xml:space="preserve"> da</w:t>
      </w:r>
      <w:r>
        <w:rPr>
          <w:color w:val="000000"/>
        </w:rPr>
        <w:t xml:space="preserve"> preduzme</w:t>
      </w:r>
      <w:r>
        <w:rPr>
          <w:color w:val="000000"/>
        </w:rPr>
        <w:t xml:space="preserve"> mere</w:t>
      </w:r>
      <w:r>
        <w:rPr>
          <w:color w:val="000000"/>
        </w:rPr>
        <w:t xml:space="preserve"> kojima</w:t>
      </w:r>
      <w:r>
        <w:rPr>
          <w:color w:val="000000"/>
        </w:rPr>
        <w:t xml:space="preserve"> se</w:t>
      </w:r>
      <w:r>
        <w:rPr>
          <w:color w:val="000000"/>
        </w:rPr>
        <w:t xml:space="preserve"> predupređuje</w:t>
      </w:r>
      <w:r>
        <w:rPr>
          <w:color w:val="000000"/>
        </w:rPr>
        <w:t xml:space="preserve"> i</w:t>
      </w:r>
      <w:r>
        <w:rPr>
          <w:color w:val="000000"/>
        </w:rPr>
        <w:t xml:space="preserve"> onemogućava</w:t>
      </w:r>
      <w:r>
        <w:rPr>
          <w:color w:val="000000"/>
        </w:rPr>
        <w:t xml:space="preserve"> izbijanje</w:t>
      </w:r>
      <w:r>
        <w:rPr>
          <w:color w:val="000000"/>
        </w:rPr>
        <w:t xml:space="preserve"> nasilja</w:t>
      </w:r>
      <w:r>
        <w:rPr>
          <w:color w:val="000000"/>
        </w:rPr>
        <w:t xml:space="preserve"> i</w:t>
      </w:r>
      <w:r>
        <w:rPr>
          <w:color w:val="000000"/>
        </w:rPr>
        <w:t xml:space="preserve"> nedoličnog</w:t>
      </w:r>
      <w:r>
        <w:rPr>
          <w:color w:val="000000"/>
        </w:rPr>
        <w:t xml:space="preserve"> ponašanja</w:t>
      </w:r>
      <w:r>
        <w:rPr>
          <w:color w:val="000000"/>
        </w:rPr>
        <w:t xml:space="preserve"> gledalaca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b/>
          <w:color w:val="000000"/>
        </w:rPr>
        <w:t>Organizator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vrši</w:t>
      </w:r>
      <w:r>
        <w:rPr>
          <w:b/>
          <w:color w:val="000000"/>
        </w:rPr>
        <w:t xml:space="preserve"> kontrolu</w:t>
      </w:r>
      <w:r>
        <w:rPr>
          <w:b/>
          <w:color w:val="000000"/>
        </w:rPr>
        <w:t xml:space="preserve"> nad</w:t>
      </w:r>
      <w:r>
        <w:rPr>
          <w:b/>
          <w:color w:val="000000"/>
        </w:rPr>
        <w:t xml:space="preserve"> sprovođenjem</w:t>
      </w:r>
      <w:r>
        <w:rPr>
          <w:b/>
          <w:color w:val="000000"/>
        </w:rPr>
        <w:t xml:space="preserve"> mera</w:t>
      </w:r>
      <w:r>
        <w:rPr>
          <w:b/>
          <w:color w:val="000000"/>
        </w:rPr>
        <w:t xml:space="preserve"> utvrđenih</w:t>
      </w:r>
      <w:r>
        <w:rPr>
          <w:b/>
          <w:color w:val="000000"/>
        </w:rPr>
        <w:t xml:space="preserve"> ovim</w:t>
      </w:r>
      <w:r>
        <w:rPr>
          <w:b/>
          <w:color w:val="000000"/>
        </w:rPr>
        <w:t xml:space="preserve"> zakonom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color w:val="000000"/>
        </w:rPr>
        <w:t>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111/2009</w:t>
      </w:r>
    </w:p>
    <w:p w:rsidR="00F5678C" w:rsidRDefault="00E36E12">
      <w:pPr>
        <w:spacing w:after="150"/>
      </w:pPr>
      <w:r>
        <w:rPr>
          <w:color w:val="000000"/>
        </w:rPr>
        <w:t>**Službeni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87/2018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4.</w:t>
      </w:r>
    </w:p>
    <w:p w:rsidR="00F5678C" w:rsidRDefault="00E36E12">
      <w:pPr>
        <w:spacing w:after="150"/>
      </w:pPr>
      <w:r>
        <w:rPr>
          <w:b/>
          <w:color w:val="000000"/>
        </w:rPr>
        <w:t>Pod</w:t>
      </w:r>
      <w:r>
        <w:rPr>
          <w:b/>
          <w:color w:val="000000"/>
        </w:rPr>
        <w:t xml:space="preserve"> nasiljem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nedoličnim</w:t>
      </w:r>
      <w:r>
        <w:rPr>
          <w:b/>
          <w:color w:val="000000"/>
        </w:rPr>
        <w:t xml:space="preserve"> ponašanjem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sportskim</w:t>
      </w:r>
      <w:r>
        <w:rPr>
          <w:b/>
          <w:color w:val="000000"/>
        </w:rPr>
        <w:t xml:space="preserve"> priredbama</w:t>
      </w:r>
      <w:r>
        <w:rPr>
          <w:b/>
          <w:color w:val="000000"/>
        </w:rPr>
        <w:t>, u</w:t>
      </w:r>
      <w:r>
        <w:rPr>
          <w:b/>
          <w:color w:val="000000"/>
        </w:rPr>
        <w:t xml:space="preserve"> smislu</w:t>
      </w:r>
      <w:r>
        <w:rPr>
          <w:b/>
          <w:color w:val="000000"/>
        </w:rPr>
        <w:t xml:space="preserve"> ovog</w:t>
      </w:r>
      <w:r>
        <w:rPr>
          <w:b/>
          <w:color w:val="000000"/>
        </w:rPr>
        <w:t xml:space="preserve"> zakona</w:t>
      </w:r>
      <w:r>
        <w:rPr>
          <w:b/>
          <w:color w:val="000000"/>
        </w:rPr>
        <w:t>, smatra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naročito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1) fizički</w:t>
      </w:r>
      <w:r>
        <w:rPr>
          <w:b/>
          <w:color w:val="000000"/>
        </w:rPr>
        <w:t xml:space="preserve"> napad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učesnike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>, odnosno</w:t>
      </w:r>
      <w:r>
        <w:rPr>
          <w:b/>
          <w:color w:val="000000"/>
        </w:rPr>
        <w:t xml:space="preserve"> fizički</w:t>
      </w:r>
      <w:r>
        <w:rPr>
          <w:b/>
          <w:color w:val="000000"/>
        </w:rPr>
        <w:t xml:space="preserve"> obračun</w:t>
      </w:r>
      <w:r>
        <w:rPr>
          <w:b/>
          <w:color w:val="000000"/>
        </w:rPr>
        <w:t xml:space="preserve"> između</w:t>
      </w:r>
      <w:r>
        <w:rPr>
          <w:b/>
          <w:color w:val="000000"/>
        </w:rPr>
        <w:t xml:space="preserve"> učesnika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sportskoj</w:t>
      </w:r>
      <w:r>
        <w:rPr>
          <w:b/>
          <w:color w:val="000000"/>
        </w:rPr>
        <w:t xml:space="preserve"> priredbi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2) bacanje</w:t>
      </w:r>
      <w:r>
        <w:rPr>
          <w:b/>
          <w:color w:val="000000"/>
        </w:rPr>
        <w:t xml:space="preserve"> predmeta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sportski</w:t>
      </w:r>
      <w:r>
        <w:rPr>
          <w:b/>
          <w:color w:val="000000"/>
        </w:rPr>
        <w:t xml:space="preserve"> teren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gledalište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3)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pokušaj</w:t>
      </w:r>
      <w:r>
        <w:rPr>
          <w:b/>
          <w:color w:val="000000"/>
        </w:rPr>
        <w:t xml:space="preserve"> unošenja</w:t>
      </w:r>
      <w:r>
        <w:rPr>
          <w:b/>
          <w:color w:val="000000"/>
        </w:rPr>
        <w:t xml:space="preserve"> ili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unošenje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sportski</w:t>
      </w:r>
      <w:r>
        <w:rPr>
          <w:b/>
          <w:color w:val="000000"/>
        </w:rPr>
        <w:t xml:space="preserve"> objekat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ili</w:t>
      </w:r>
      <w:r>
        <w:rPr>
          <w:b/>
          <w:color w:val="000000"/>
        </w:rPr>
        <w:t xml:space="preserve"> isticanje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sportskom</w:t>
      </w:r>
      <w:r>
        <w:rPr>
          <w:b/>
          <w:color w:val="000000"/>
        </w:rPr>
        <w:t xml:space="preserve"> objektu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obeležja</w:t>
      </w:r>
      <w:r>
        <w:rPr>
          <w:b/>
          <w:color w:val="000000"/>
        </w:rPr>
        <w:t xml:space="preserve"> kojima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vređaju</w:t>
      </w:r>
      <w:r>
        <w:rPr>
          <w:b/>
          <w:color w:val="000000"/>
        </w:rPr>
        <w:t xml:space="preserve"> nacionalna</w:t>
      </w:r>
      <w:r>
        <w:rPr>
          <w:b/>
          <w:color w:val="000000"/>
        </w:rPr>
        <w:t>, rasna</w:t>
      </w:r>
      <w:r>
        <w:rPr>
          <w:b/>
          <w:color w:val="000000"/>
        </w:rPr>
        <w:t>, verska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druga</w:t>
      </w:r>
      <w:r>
        <w:rPr>
          <w:b/>
          <w:color w:val="000000"/>
        </w:rPr>
        <w:t xml:space="preserve"> osećanja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drugi</w:t>
      </w:r>
      <w:r>
        <w:rPr>
          <w:b/>
          <w:color w:val="000000"/>
        </w:rPr>
        <w:t xml:space="preserve"> način</w:t>
      </w:r>
      <w:r>
        <w:rPr>
          <w:b/>
          <w:color w:val="000000"/>
        </w:rPr>
        <w:t xml:space="preserve"> izaziva</w:t>
      </w:r>
      <w:r>
        <w:rPr>
          <w:b/>
          <w:color w:val="000000"/>
        </w:rPr>
        <w:t xml:space="preserve"> mržnja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netrpeljivosti</w:t>
      </w:r>
      <w:r>
        <w:rPr>
          <w:b/>
          <w:color w:val="000000"/>
        </w:rPr>
        <w:t xml:space="preserve"> koja</w:t>
      </w:r>
      <w:r>
        <w:rPr>
          <w:b/>
          <w:color w:val="000000"/>
        </w:rPr>
        <w:t xml:space="preserve"> može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dovede</w:t>
      </w:r>
      <w:r>
        <w:rPr>
          <w:b/>
          <w:color w:val="000000"/>
        </w:rPr>
        <w:t xml:space="preserve"> do</w:t>
      </w:r>
      <w:r>
        <w:rPr>
          <w:b/>
          <w:color w:val="000000"/>
        </w:rPr>
        <w:t xml:space="preserve"> fizičkih</w:t>
      </w:r>
      <w:r>
        <w:rPr>
          <w:b/>
          <w:color w:val="000000"/>
        </w:rPr>
        <w:t xml:space="preserve"> sukoba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4) oštećivanje</w:t>
      </w:r>
      <w:r>
        <w:rPr>
          <w:b/>
          <w:color w:val="000000"/>
        </w:rPr>
        <w:t xml:space="preserve"> sportskog</w:t>
      </w:r>
      <w:r>
        <w:rPr>
          <w:b/>
          <w:color w:val="000000"/>
        </w:rPr>
        <w:t xml:space="preserve"> objekta</w:t>
      </w:r>
      <w:r>
        <w:rPr>
          <w:b/>
          <w:color w:val="000000"/>
        </w:rPr>
        <w:t>, opreme</w:t>
      </w:r>
      <w:r>
        <w:rPr>
          <w:b/>
          <w:color w:val="000000"/>
        </w:rPr>
        <w:t>, uređaja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instalacija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sportskom</w:t>
      </w:r>
      <w:r>
        <w:rPr>
          <w:b/>
          <w:color w:val="000000"/>
        </w:rPr>
        <w:t xml:space="preserve"> objektu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kome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održava</w:t>
      </w:r>
      <w:r>
        <w:rPr>
          <w:b/>
          <w:color w:val="000000"/>
        </w:rPr>
        <w:t xml:space="preserve"> sportska</w:t>
      </w:r>
      <w:r>
        <w:rPr>
          <w:b/>
          <w:color w:val="000000"/>
        </w:rPr>
        <w:t xml:space="preserve"> priredba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5) izazivanje</w:t>
      </w:r>
      <w:r>
        <w:rPr>
          <w:b/>
          <w:color w:val="000000"/>
        </w:rPr>
        <w:t xml:space="preserve"> nereda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uništavanje</w:t>
      </w:r>
      <w:r>
        <w:rPr>
          <w:b/>
          <w:color w:val="000000"/>
        </w:rPr>
        <w:t xml:space="preserve"> imovine</w:t>
      </w:r>
      <w:r>
        <w:rPr>
          <w:b/>
          <w:color w:val="000000"/>
        </w:rPr>
        <w:t xml:space="preserve"> prilikom</w:t>
      </w:r>
      <w:r>
        <w:rPr>
          <w:b/>
          <w:color w:val="000000"/>
        </w:rPr>
        <w:t xml:space="preserve"> dolaska</w:t>
      </w:r>
      <w:r>
        <w:rPr>
          <w:b/>
          <w:color w:val="000000"/>
        </w:rPr>
        <w:t>, odnosno</w:t>
      </w:r>
      <w:r>
        <w:rPr>
          <w:b/>
          <w:color w:val="000000"/>
        </w:rPr>
        <w:t xml:space="preserve"> odlaska</w:t>
      </w:r>
      <w:r>
        <w:rPr>
          <w:b/>
          <w:color w:val="000000"/>
        </w:rPr>
        <w:t xml:space="preserve"> sa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sportskom</w:t>
      </w:r>
      <w:r>
        <w:rPr>
          <w:b/>
          <w:color w:val="000000"/>
        </w:rPr>
        <w:t xml:space="preserve"> objektu</w:t>
      </w:r>
      <w:r>
        <w:rPr>
          <w:b/>
          <w:color w:val="000000"/>
        </w:rPr>
        <w:t>, remećenje</w:t>
      </w:r>
      <w:r>
        <w:rPr>
          <w:b/>
          <w:color w:val="000000"/>
        </w:rPr>
        <w:t xml:space="preserve"> toka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>, ugrožavanje</w:t>
      </w:r>
      <w:r>
        <w:rPr>
          <w:b/>
          <w:color w:val="000000"/>
        </w:rPr>
        <w:t xml:space="preserve"> bezbednosti</w:t>
      </w:r>
      <w:r>
        <w:rPr>
          <w:b/>
          <w:color w:val="000000"/>
        </w:rPr>
        <w:t xml:space="preserve"> učesnika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trećih</w:t>
      </w:r>
      <w:r>
        <w:rPr>
          <w:b/>
          <w:color w:val="000000"/>
        </w:rPr>
        <w:t xml:space="preserve"> lica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6) neovlašćeni</w:t>
      </w:r>
      <w:r>
        <w:rPr>
          <w:b/>
          <w:color w:val="000000"/>
        </w:rPr>
        <w:t xml:space="preserve"> ulazak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sportski</w:t>
      </w:r>
      <w:r>
        <w:rPr>
          <w:b/>
          <w:color w:val="000000"/>
        </w:rPr>
        <w:t xml:space="preserve"> teren</w:t>
      </w:r>
      <w:r>
        <w:rPr>
          <w:b/>
          <w:color w:val="000000"/>
        </w:rPr>
        <w:t>, odnosno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službene</w:t>
      </w:r>
      <w:r>
        <w:rPr>
          <w:b/>
          <w:color w:val="000000"/>
        </w:rPr>
        <w:t xml:space="preserve"> prostorije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službene</w:t>
      </w:r>
      <w:r>
        <w:rPr>
          <w:b/>
          <w:color w:val="000000"/>
        </w:rPr>
        <w:t xml:space="preserve"> prolaze</w:t>
      </w:r>
      <w:r>
        <w:rPr>
          <w:b/>
          <w:color w:val="000000"/>
        </w:rPr>
        <w:t xml:space="preserve"> sportskog</w:t>
      </w:r>
      <w:r>
        <w:rPr>
          <w:b/>
          <w:color w:val="000000"/>
        </w:rPr>
        <w:t xml:space="preserve"> objekta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deo</w:t>
      </w:r>
      <w:r>
        <w:rPr>
          <w:b/>
          <w:color w:val="000000"/>
        </w:rPr>
        <w:t xml:space="preserve"> gledališta</w:t>
      </w:r>
      <w:r>
        <w:rPr>
          <w:b/>
          <w:color w:val="000000"/>
        </w:rPr>
        <w:t xml:space="preserve"> sportskog</w:t>
      </w:r>
      <w:r>
        <w:rPr>
          <w:b/>
          <w:color w:val="000000"/>
        </w:rPr>
        <w:t xml:space="preserve"> objekta</w:t>
      </w:r>
      <w:r>
        <w:rPr>
          <w:b/>
          <w:color w:val="000000"/>
        </w:rPr>
        <w:t xml:space="preserve"> koji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namenjen</w:t>
      </w:r>
      <w:r>
        <w:rPr>
          <w:b/>
          <w:color w:val="000000"/>
        </w:rPr>
        <w:t xml:space="preserve"> protivničkim</w:t>
      </w:r>
      <w:r>
        <w:rPr>
          <w:b/>
          <w:color w:val="000000"/>
        </w:rPr>
        <w:t xml:space="preserve"> navijačima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7) pokušaj</w:t>
      </w:r>
      <w:r>
        <w:rPr>
          <w:b/>
          <w:color w:val="000000"/>
        </w:rPr>
        <w:t xml:space="preserve"> unošenja</w:t>
      </w:r>
      <w:r>
        <w:rPr>
          <w:b/>
          <w:color w:val="000000"/>
        </w:rPr>
        <w:t>, odnosno</w:t>
      </w:r>
      <w:r>
        <w:rPr>
          <w:b/>
          <w:color w:val="000000"/>
        </w:rPr>
        <w:t xml:space="preserve"> unošenje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sportski</w:t>
      </w:r>
      <w:r>
        <w:rPr>
          <w:b/>
          <w:color w:val="000000"/>
        </w:rPr>
        <w:t xml:space="preserve"> objekat</w:t>
      </w:r>
      <w:r>
        <w:rPr>
          <w:b/>
          <w:color w:val="000000"/>
        </w:rPr>
        <w:t>, posedovanje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upotreba</w:t>
      </w:r>
      <w:r>
        <w:rPr>
          <w:b/>
          <w:color w:val="000000"/>
        </w:rPr>
        <w:t xml:space="preserve"> alkohola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drugih</w:t>
      </w:r>
      <w:r>
        <w:rPr>
          <w:b/>
          <w:color w:val="000000"/>
        </w:rPr>
        <w:t xml:space="preserve"> opojnih</w:t>
      </w:r>
      <w:r>
        <w:rPr>
          <w:b/>
          <w:color w:val="000000"/>
        </w:rPr>
        <w:t xml:space="preserve"> sredstava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8) pokušaj</w:t>
      </w:r>
      <w:r>
        <w:rPr>
          <w:b/>
          <w:color w:val="000000"/>
        </w:rPr>
        <w:t xml:space="preserve"> unošenja</w:t>
      </w:r>
      <w:r>
        <w:rPr>
          <w:b/>
          <w:color w:val="000000"/>
        </w:rPr>
        <w:t>, odnosno</w:t>
      </w:r>
      <w:r>
        <w:rPr>
          <w:b/>
          <w:color w:val="000000"/>
        </w:rPr>
        <w:t xml:space="preserve"> unošenje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sportski</w:t>
      </w:r>
      <w:r>
        <w:rPr>
          <w:b/>
          <w:color w:val="000000"/>
        </w:rPr>
        <w:t xml:space="preserve"> objekat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korišćenje</w:t>
      </w:r>
      <w:r>
        <w:rPr>
          <w:b/>
          <w:color w:val="000000"/>
        </w:rPr>
        <w:t xml:space="preserve"> pirotehničkih</w:t>
      </w:r>
      <w:r>
        <w:rPr>
          <w:b/>
          <w:color w:val="000000"/>
        </w:rPr>
        <w:t xml:space="preserve"> sredstava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drugih</w:t>
      </w:r>
      <w:r>
        <w:rPr>
          <w:b/>
          <w:color w:val="000000"/>
        </w:rPr>
        <w:t xml:space="preserve"> predmeta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sredstava</w:t>
      </w:r>
      <w:r>
        <w:rPr>
          <w:b/>
          <w:color w:val="000000"/>
        </w:rPr>
        <w:t xml:space="preserve"> kojima</w:t>
      </w:r>
      <w:r>
        <w:rPr>
          <w:b/>
          <w:color w:val="000000"/>
        </w:rPr>
        <w:t xml:space="preserve"> može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ugrozi</w:t>
      </w:r>
      <w:r>
        <w:rPr>
          <w:b/>
          <w:color w:val="000000"/>
        </w:rPr>
        <w:t xml:space="preserve"> bezbednost</w:t>
      </w:r>
      <w:r>
        <w:rPr>
          <w:b/>
          <w:color w:val="000000"/>
        </w:rPr>
        <w:t xml:space="preserve"> učesnika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sportskoj</w:t>
      </w:r>
      <w:r>
        <w:rPr>
          <w:b/>
          <w:color w:val="000000"/>
        </w:rPr>
        <w:t xml:space="preserve"> priredbi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ometa</w:t>
      </w:r>
      <w:r>
        <w:rPr>
          <w:b/>
          <w:color w:val="000000"/>
        </w:rPr>
        <w:t xml:space="preserve"> njen</w:t>
      </w:r>
      <w:r>
        <w:rPr>
          <w:b/>
          <w:color w:val="000000"/>
        </w:rPr>
        <w:t xml:space="preserve"> tok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8a</w:t>
      </w:r>
      <w:r>
        <w:rPr>
          <w:b/>
          <w:color w:val="000000"/>
        </w:rPr>
        <w:t>) posedovanje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dolasku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odlasku</w:t>
      </w:r>
      <w:r>
        <w:rPr>
          <w:b/>
          <w:color w:val="000000"/>
        </w:rPr>
        <w:t xml:space="preserve"> sa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pirotehničkih</w:t>
      </w:r>
      <w:r>
        <w:rPr>
          <w:b/>
          <w:color w:val="000000"/>
        </w:rPr>
        <w:t xml:space="preserve"> sredstava</w:t>
      </w:r>
      <w:r>
        <w:rPr>
          <w:b/>
          <w:color w:val="000000"/>
        </w:rPr>
        <w:t>, predmeta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sredstava</w:t>
      </w:r>
      <w:r>
        <w:rPr>
          <w:b/>
          <w:color w:val="000000"/>
        </w:rPr>
        <w:t xml:space="preserve"> kojima</w:t>
      </w:r>
      <w:r>
        <w:rPr>
          <w:b/>
          <w:color w:val="000000"/>
        </w:rPr>
        <w:t xml:space="preserve"> može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ugrozi</w:t>
      </w:r>
      <w:r>
        <w:rPr>
          <w:b/>
          <w:color w:val="000000"/>
        </w:rPr>
        <w:t xml:space="preserve"> bezbednost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**</w:t>
      </w:r>
    </w:p>
    <w:p w:rsidR="00F5678C" w:rsidRDefault="00E36E12">
      <w:pPr>
        <w:spacing w:after="150"/>
      </w:pPr>
      <w:r>
        <w:rPr>
          <w:b/>
          <w:color w:val="000000"/>
        </w:rPr>
        <w:t>9) paljenje</w:t>
      </w:r>
      <w:r>
        <w:rPr>
          <w:b/>
          <w:color w:val="000000"/>
        </w:rPr>
        <w:t xml:space="preserve"> navijačkih</w:t>
      </w:r>
      <w:r>
        <w:rPr>
          <w:b/>
          <w:color w:val="000000"/>
        </w:rPr>
        <w:t xml:space="preserve"> rekvizita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drugih</w:t>
      </w:r>
      <w:r>
        <w:rPr>
          <w:b/>
          <w:color w:val="000000"/>
        </w:rPr>
        <w:t xml:space="preserve"> predmeta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10) maskiranje</w:t>
      </w:r>
      <w:r>
        <w:rPr>
          <w:b/>
          <w:color w:val="000000"/>
        </w:rPr>
        <w:t xml:space="preserve"> lica</w:t>
      </w:r>
      <w:r>
        <w:rPr>
          <w:b/>
          <w:color w:val="000000"/>
        </w:rPr>
        <w:t xml:space="preserve"> radi</w:t>
      </w:r>
      <w:r>
        <w:rPr>
          <w:b/>
          <w:color w:val="000000"/>
        </w:rPr>
        <w:t xml:space="preserve"> prikrivanja</w:t>
      </w:r>
      <w:r>
        <w:rPr>
          <w:b/>
          <w:color w:val="000000"/>
        </w:rPr>
        <w:t xml:space="preserve"> identiteta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slučaju</w:t>
      </w:r>
      <w:r>
        <w:rPr>
          <w:b/>
          <w:color w:val="000000"/>
        </w:rPr>
        <w:t xml:space="preserve"> vršenja</w:t>
      </w:r>
      <w:r>
        <w:rPr>
          <w:b/>
          <w:color w:val="000000"/>
        </w:rPr>
        <w:t xml:space="preserve"> bilo</w:t>
      </w:r>
      <w:r>
        <w:rPr>
          <w:b/>
          <w:color w:val="000000"/>
        </w:rPr>
        <w:t xml:space="preserve"> kog</w:t>
      </w:r>
      <w:r>
        <w:rPr>
          <w:b/>
          <w:color w:val="000000"/>
        </w:rPr>
        <w:t xml:space="preserve"> oblika</w:t>
      </w:r>
      <w:r>
        <w:rPr>
          <w:b/>
          <w:color w:val="000000"/>
        </w:rPr>
        <w:t xml:space="preserve"> nasilja</w:t>
      </w:r>
      <w:r>
        <w:rPr>
          <w:b/>
          <w:color w:val="000000"/>
        </w:rPr>
        <w:t>, korišćenjem</w:t>
      </w:r>
      <w:r>
        <w:rPr>
          <w:b/>
          <w:color w:val="000000"/>
        </w:rPr>
        <w:t xml:space="preserve"> odevnih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drugih</w:t>
      </w:r>
      <w:r>
        <w:rPr>
          <w:b/>
          <w:color w:val="000000"/>
        </w:rPr>
        <w:t xml:space="preserve"> predmeta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:rsidR="00F5678C" w:rsidRDefault="00E36E12">
      <w:pPr>
        <w:spacing w:after="150"/>
      </w:pPr>
      <w:r>
        <w:rPr>
          <w:b/>
          <w:color w:val="000000"/>
        </w:rPr>
        <w:t>Svi</w:t>
      </w:r>
      <w:r>
        <w:rPr>
          <w:b/>
          <w:color w:val="000000"/>
        </w:rPr>
        <w:t xml:space="preserve"> izrazi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ovom</w:t>
      </w:r>
      <w:r>
        <w:rPr>
          <w:b/>
          <w:color w:val="000000"/>
        </w:rPr>
        <w:t xml:space="preserve"> zakonu</w:t>
      </w:r>
      <w:r>
        <w:rPr>
          <w:b/>
          <w:color w:val="000000"/>
        </w:rPr>
        <w:t xml:space="preserve"> imaju</w:t>
      </w:r>
      <w:r>
        <w:rPr>
          <w:b/>
          <w:color w:val="000000"/>
        </w:rPr>
        <w:t xml:space="preserve"> jednako</w:t>
      </w:r>
      <w:r>
        <w:rPr>
          <w:b/>
          <w:color w:val="000000"/>
        </w:rPr>
        <w:t xml:space="preserve"> rodno</w:t>
      </w:r>
      <w:r>
        <w:rPr>
          <w:b/>
          <w:color w:val="000000"/>
        </w:rPr>
        <w:t xml:space="preserve"> značenje</w:t>
      </w:r>
      <w:r>
        <w:rPr>
          <w:b/>
          <w:color w:val="000000"/>
        </w:rPr>
        <w:t>, bez</w:t>
      </w:r>
      <w:r>
        <w:rPr>
          <w:b/>
          <w:color w:val="000000"/>
        </w:rPr>
        <w:t xml:space="preserve"> obzira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li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koriste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muškom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ženskom</w:t>
      </w:r>
      <w:r>
        <w:rPr>
          <w:b/>
          <w:color w:val="000000"/>
        </w:rPr>
        <w:t xml:space="preserve"> rodu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odnose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podjednako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muški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ženski</w:t>
      </w:r>
      <w:r>
        <w:rPr>
          <w:b/>
          <w:color w:val="000000"/>
        </w:rPr>
        <w:t xml:space="preserve"> rod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:rsidR="00F5678C" w:rsidRDefault="00E36E12">
      <w:pPr>
        <w:spacing w:after="150"/>
      </w:pPr>
      <w:r>
        <w:rPr>
          <w:color w:val="000000"/>
        </w:rPr>
        <w:t>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111/2009</w:t>
      </w:r>
    </w:p>
    <w:p w:rsidR="00F5678C" w:rsidRDefault="00E36E12">
      <w:pPr>
        <w:spacing w:after="150"/>
      </w:pPr>
      <w:r>
        <w:rPr>
          <w:color w:val="000000"/>
        </w:rPr>
        <w:t>**Službeni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87/2018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5.</w:t>
      </w:r>
    </w:p>
    <w:p w:rsidR="00F5678C" w:rsidRDefault="00E36E12">
      <w:pPr>
        <w:spacing w:after="150"/>
      </w:pPr>
      <w:r>
        <w:rPr>
          <w:color w:val="000000"/>
        </w:rPr>
        <w:t>Na</w:t>
      </w:r>
      <w:r>
        <w:rPr>
          <w:color w:val="000000"/>
        </w:rPr>
        <w:t xml:space="preserve"> organizovanje</w:t>
      </w:r>
      <w:r>
        <w:rPr>
          <w:color w:val="000000"/>
        </w:rPr>
        <w:t xml:space="preserve"> sportskih</w:t>
      </w:r>
      <w:r>
        <w:rPr>
          <w:color w:val="000000"/>
        </w:rPr>
        <w:t xml:space="preserve"> priredbi</w:t>
      </w:r>
      <w:r>
        <w:rPr>
          <w:color w:val="000000"/>
        </w:rPr>
        <w:t xml:space="preserve"> shodno</w:t>
      </w:r>
      <w:r>
        <w:rPr>
          <w:color w:val="000000"/>
        </w:rPr>
        <w:t xml:space="preserve"> se</w:t>
      </w:r>
      <w:r>
        <w:rPr>
          <w:color w:val="000000"/>
        </w:rPr>
        <w:t xml:space="preserve"> primenjuju</w:t>
      </w:r>
      <w:r>
        <w:rPr>
          <w:color w:val="000000"/>
        </w:rPr>
        <w:t xml:space="preserve"> i</w:t>
      </w:r>
      <w:r>
        <w:rPr>
          <w:color w:val="000000"/>
        </w:rPr>
        <w:t xml:space="preserve"> propisi</w:t>
      </w:r>
      <w:r>
        <w:rPr>
          <w:color w:val="000000"/>
        </w:rPr>
        <w:t xml:space="preserve"> o</w:t>
      </w:r>
      <w:r>
        <w:rPr>
          <w:color w:val="000000"/>
        </w:rPr>
        <w:t xml:space="preserve"> okupljanju</w:t>
      </w:r>
      <w:r>
        <w:rPr>
          <w:color w:val="000000"/>
        </w:rPr>
        <w:t xml:space="preserve"> građana</w:t>
      </w:r>
      <w:r>
        <w:rPr>
          <w:color w:val="000000"/>
        </w:rPr>
        <w:t xml:space="preserve"> </w:t>
      </w:r>
      <w:r>
        <w:rPr>
          <w:b/>
          <w:color w:val="000000"/>
        </w:rPr>
        <w:t>i</w:t>
      </w:r>
      <w:r>
        <w:rPr>
          <w:b/>
          <w:color w:val="000000"/>
        </w:rPr>
        <w:t xml:space="preserve"> privatnom</w:t>
      </w:r>
      <w:r>
        <w:rPr>
          <w:b/>
          <w:color w:val="000000"/>
        </w:rPr>
        <w:t xml:space="preserve"> obezbeđenju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color w:val="000000"/>
        </w:rPr>
        <w:t>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87/2018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6.</w:t>
      </w:r>
    </w:p>
    <w:p w:rsidR="00F5678C" w:rsidRDefault="00E36E12">
      <w:pPr>
        <w:spacing w:after="150"/>
      </w:pPr>
      <w:r>
        <w:rPr>
          <w:color w:val="000000"/>
        </w:rPr>
        <w:t>Nadzor</w:t>
      </w:r>
      <w:r>
        <w:rPr>
          <w:color w:val="000000"/>
        </w:rPr>
        <w:t xml:space="preserve"> nad</w:t>
      </w:r>
      <w:r>
        <w:rPr>
          <w:color w:val="000000"/>
        </w:rPr>
        <w:t xml:space="preserve"> sprovođenjem</w:t>
      </w:r>
      <w:r>
        <w:rPr>
          <w:color w:val="000000"/>
        </w:rPr>
        <w:t xml:space="preserve"> ovog</w:t>
      </w:r>
      <w:r>
        <w:rPr>
          <w:color w:val="000000"/>
        </w:rPr>
        <w:t xml:space="preserve"> zakona</w:t>
      </w:r>
      <w:r>
        <w:rPr>
          <w:color w:val="000000"/>
        </w:rPr>
        <w:t xml:space="preserve"> vrši</w:t>
      </w:r>
      <w:r>
        <w:rPr>
          <w:color w:val="000000"/>
        </w:rPr>
        <w:t xml:space="preserve"> Ministarstvo</w:t>
      </w:r>
      <w:r>
        <w:rPr>
          <w:color w:val="000000"/>
        </w:rPr>
        <w:t>.</w:t>
      </w:r>
    </w:p>
    <w:p w:rsidR="00F5678C" w:rsidRDefault="00E36E12">
      <w:pPr>
        <w:spacing w:after="120"/>
        <w:jc w:val="center"/>
      </w:pPr>
      <w:r>
        <w:rPr>
          <w:color w:val="000000"/>
        </w:rPr>
        <w:t>II. MERE</w:t>
      </w:r>
      <w:r>
        <w:rPr>
          <w:color w:val="000000"/>
        </w:rPr>
        <w:t xml:space="preserve"> ZA</w:t>
      </w:r>
      <w:r>
        <w:rPr>
          <w:color w:val="000000"/>
        </w:rPr>
        <w:t xml:space="preserve"> SPREČAVANjE</w:t>
      </w:r>
      <w:r>
        <w:rPr>
          <w:color w:val="000000"/>
        </w:rPr>
        <w:t xml:space="preserve"> NASILjA</w:t>
      </w:r>
      <w:r>
        <w:rPr>
          <w:color w:val="000000"/>
        </w:rPr>
        <w:t xml:space="preserve"> I</w:t>
      </w:r>
      <w:r>
        <w:rPr>
          <w:color w:val="000000"/>
        </w:rPr>
        <w:t xml:space="preserve"> NEDOLIČNOG</w:t>
      </w:r>
      <w:r>
        <w:rPr>
          <w:color w:val="000000"/>
        </w:rPr>
        <w:t xml:space="preserve"> PONAŠANjA</w:t>
      </w:r>
      <w:r>
        <w:rPr>
          <w:color w:val="000000"/>
        </w:rPr>
        <w:t xml:space="preserve"> NA</w:t>
      </w:r>
      <w:r>
        <w:rPr>
          <w:color w:val="000000"/>
        </w:rPr>
        <w:t xml:space="preserve"> SPORTSKIM</w:t>
      </w:r>
      <w:r>
        <w:rPr>
          <w:color w:val="000000"/>
        </w:rPr>
        <w:t xml:space="preserve"> PRIREDBAMA</w:t>
      </w:r>
    </w:p>
    <w:p w:rsidR="00F5678C" w:rsidRDefault="00E36E12">
      <w:pPr>
        <w:spacing w:after="120"/>
        <w:jc w:val="center"/>
      </w:pPr>
      <w:r>
        <w:rPr>
          <w:b/>
          <w:color w:val="000000"/>
        </w:rPr>
        <w:t>1. Preventivne</w:t>
      </w:r>
      <w:r>
        <w:rPr>
          <w:b/>
          <w:color w:val="000000"/>
        </w:rPr>
        <w:t xml:space="preserve"> mere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7.</w:t>
      </w:r>
    </w:p>
    <w:p w:rsidR="00F5678C" w:rsidRDefault="00E36E12">
      <w:pPr>
        <w:spacing w:after="150"/>
      </w:pPr>
      <w:r>
        <w:rPr>
          <w:color w:val="000000"/>
        </w:rPr>
        <w:t>U</w:t>
      </w:r>
      <w:r>
        <w:rPr>
          <w:color w:val="000000"/>
        </w:rPr>
        <w:t xml:space="preserve"> cilju</w:t>
      </w:r>
      <w:r>
        <w:rPr>
          <w:color w:val="000000"/>
        </w:rPr>
        <w:t xml:space="preserve"> preventivnog</w:t>
      </w:r>
      <w:r>
        <w:rPr>
          <w:color w:val="000000"/>
        </w:rPr>
        <w:t xml:space="preserve"> delovanja</w:t>
      </w:r>
      <w:r>
        <w:rPr>
          <w:color w:val="000000"/>
        </w:rPr>
        <w:t xml:space="preserve"> i</w:t>
      </w:r>
      <w:r>
        <w:rPr>
          <w:color w:val="000000"/>
        </w:rPr>
        <w:t xml:space="preserve"> smanjenja</w:t>
      </w:r>
      <w:r>
        <w:rPr>
          <w:color w:val="000000"/>
        </w:rPr>
        <w:t xml:space="preserve"> rizika</w:t>
      </w:r>
      <w:r>
        <w:rPr>
          <w:color w:val="000000"/>
        </w:rPr>
        <w:t xml:space="preserve"> izbijanja</w:t>
      </w:r>
      <w:r>
        <w:rPr>
          <w:color w:val="000000"/>
        </w:rPr>
        <w:t xml:space="preserve"> nasilja</w:t>
      </w:r>
      <w:r>
        <w:rPr>
          <w:color w:val="000000"/>
        </w:rPr>
        <w:t xml:space="preserve"> i</w:t>
      </w:r>
      <w:r>
        <w:rPr>
          <w:color w:val="000000"/>
        </w:rPr>
        <w:t xml:space="preserve"> nedoličnog</w:t>
      </w:r>
      <w:r>
        <w:rPr>
          <w:color w:val="000000"/>
        </w:rPr>
        <w:t xml:space="preserve"> ponašanja</w:t>
      </w:r>
      <w:r>
        <w:rPr>
          <w:color w:val="000000"/>
        </w:rPr>
        <w:t xml:space="preserve"> gledalaca</w:t>
      </w:r>
      <w:r>
        <w:rPr>
          <w:color w:val="000000"/>
        </w:rPr>
        <w:t>, sportski</w:t>
      </w:r>
      <w:r>
        <w:rPr>
          <w:color w:val="000000"/>
        </w:rPr>
        <w:t xml:space="preserve"> savezi</w:t>
      </w:r>
      <w:r>
        <w:rPr>
          <w:color w:val="000000"/>
        </w:rPr>
        <w:t>, sportska</w:t>
      </w:r>
      <w:r>
        <w:rPr>
          <w:color w:val="000000"/>
        </w:rPr>
        <w:t xml:space="preserve"> društva</w:t>
      </w:r>
      <w:r>
        <w:rPr>
          <w:color w:val="000000"/>
        </w:rPr>
        <w:t>, sportske</w:t>
      </w:r>
      <w:r>
        <w:rPr>
          <w:color w:val="000000"/>
        </w:rPr>
        <w:t xml:space="preserve"> organizacije</w:t>
      </w:r>
      <w:r>
        <w:rPr>
          <w:color w:val="000000"/>
        </w:rPr>
        <w:t xml:space="preserve"> – klubovi</w:t>
      </w:r>
      <w:r>
        <w:rPr>
          <w:color w:val="000000"/>
        </w:rPr>
        <w:t xml:space="preserve"> dužni</w:t>
      </w:r>
      <w:r>
        <w:rPr>
          <w:color w:val="000000"/>
        </w:rPr>
        <w:t xml:space="preserve"> su</w:t>
      </w:r>
      <w:r>
        <w:rPr>
          <w:color w:val="000000"/>
        </w:rPr>
        <w:t xml:space="preserve"> da</w:t>
      </w:r>
      <w:r>
        <w:rPr>
          <w:color w:val="000000"/>
        </w:rPr>
        <w:t>:</w:t>
      </w:r>
    </w:p>
    <w:p w:rsidR="00F5678C" w:rsidRDefault="00E36E12">
      <w:pPr>
        <w:spacing w:after="150"/>
      </w:pPr>
      <w:r>
        <w:rPr>
          <w:color w:val="000000"/>
        </w:rPr>
        <w:t>1) podstiču</w:t>
      </w:r>
      <w:r>
        <w:rPr>
          <w:color w:val="000000"/>
        </w:rPr>
        <w:t xml:space="preserve"> organizovanje</w:t>
      </w:r>
      <w:r>
        <w:rPr>
          <w:color w:val="000000"/>
        </w:rPr>
        <w:t xml:space="preserve"> i</w:t>
      </w:r>
      <w:r>
        <w:rPr>
          <w:color w:val="000000"/>
        </w:rPr>
        <w:t xml:space="preserve"> dobro</w:t>
      </w:r>
      <w:r>
        <w:rPr>
          <w:color w:val="000000"/>
        </w:rPr>
        <w:t xml:space="preserve"> ponašanje</w:t>
      </w:r>
      <w:r>
        <w:rPr>
          <w:color w:val="000000"/>
        </w:rPr>
        <w:t xml:space="preserve"> svojih</w:t>
      </w:r>
      <w:r>
        <w:rPr>
          <w:color w:val="000000"/>
        </w:rPr>
        <w:t xml:space="preserve"> navijača</w:t>
      </w:r>
      <w:r>
        <w:rPr>
          <w:color w:val="000000"/>
        </w:rPr>
        <w:t xml:space="preserve"> i</w:t>
      </w:r>
      <w:r>
        <w:rPr>
          <w:color w:val="000000"/>
        </w:rPr>
        <w:t xml:space="preserve"> njihovih</w:t>
      </w:r>
      <w:r>
        <w:rPr>
          <w:color w:val="000000"/>
        </w:rPr>
        <w:t xml:space="preserve"> klubova</w:t>
      </w:r>
      <w:r>
        <w:rPr>
          <w:color w:val="000000"/>
        </w:rPr>
        <w:t>;</w:t>
      </w:r>
    </w:p>
    <w:p w:rsidR="00F5678C" w:rsidRDefault="00E36E12">
      <w:pPr>
        <w:spacing w:after="150"/>
      </w:pPr>
      <w:r>
        <w:rPr>
          <w:color w:val="000000"/>
        </w:rPr>
        <w:lastRenderedPageBreak/>
        <w:t>2) ostvaruju</w:t>
      </w:r>
      <w:r>
        <w:rPr>
          <w:color w:val="000000"/>
        </w:rPr>
        <w:t xml:space="preserve"> odgovarajuće</w:t>
      </w:r>
      <w:r>
        <w:rPr>
          <w:color w:val="000000"/>
        </w:rPr>
        <w:t xml:space="preserve"> informisanje</w:t>
      </w:r>
      <w:r>
        <w:rPr>
          <w:color w:val="000000"/>
        </w:rPr>
        <w:t xml:space="preserve"> svojih</w:t>
      </w:r>
      <w:r>
        <w:rPr>
          <w:color w:val="000000"/>
        </w:rPr>
        <w:t xml:space="preserve"> navijača</w:t>
      </w:r>
      <w:r>
        <w:rPr>
          <w:color w:val="000000"/>
        </w:rPr>
        <w:t xml:space="preserve"> (sastanci</w:t>
      </w:r>
      <w:r>
        <w:rPr>
          <w:color w:val="000000"/>
        </w:rPr>
        <w:t xml:space="preserve"> sa</w:t>
      </w:r>
      <w:r>
        <w:rPr>
          <w:color w:val="000000"/>
        </w:rPr>
        <w:t xml:space="preserve"> navijačima</w:t>
      </w:r>
      <w:r>
        <w:rPr>
          <w:color w:val="000000"/>
        </w:rPr>
        <w:t>, izdavanje</w:t>
      </w:r>
      <w:r>
        <w:rPr>
          <w:color w:val="000000"/>
        </w:rPr>
        <w:t xml:space="preserve"> biltena</w:t>
      </w:r>
      <w:r>
        <w:rPr>
          <w:color w:val="000000"/>
        </w:rPr>
        <w:t xml:space="preserve"> i</w:t>
      </w:r>
      <w:r>
        <w:rPr>
          <w:color w:val="000000"/>
        </w:rPr>
        <w:t xml:space="preserve"> dr</w:t>
      </w:r>
      <w:r>
        <w:rPr>
          <w:color w:val="000000"/>
        </w:rPr>
        <w:t>.);</w:t>
      </w:r>
    </w:p>
    <w:p w:rsidR="00F5678C" w:rsidRDefault="00E36E12">
      <w:pPr>
        <w:spacing w:after="150"/>
      </w:pPr>
      <w:r>
        <w:rPr>
          <w:color w:val="000000"/>
        </w:rPr>
        <w:t>3) koordiniraju</w:t>
      </w:r>
      <w:r>
        <w:rPr>
          <w:color w:val="000000"/>
        </w:rPr>
        <w:t xml:space="preserve"> aktivnosti</w:t>
      </w:r>
      <w:r>
        <w:rPr>
          <w:color w:val="000000"/>
        </w:rPr>
        <w:t xml:space="preserve"> sa</w:t>
      </w:r>
      <w:r>
        <w:rPr>
          <w:color w:val="000000"/>
        </w:rPr>
        <w:t xml:space="preserve"> klubovima</w:t>
      </w:r>
      <w:r>
        <w:rPr>
          <w:color w:val="000000"/>
        </w:rPr>
        <w:t xml:space="preserve"> svojih</w:t>
      </w:r>
      <w:r>
        <w:rPr>
          <w:color w:val="000000"/>
        </w:rPr>
        <w:t xml:space="preserve"> navijača</w:t>
      </w:r>
      <w:r>
        <w:rPr>
          <w:color w:val="000000"/>
        </w:rPr>
        <w:t xml:space="preserve"> prilikom</w:t>
      </w:r>
      <w:r>
        <w:rPr>
          <w:color w:val="000000"/>
        </w:rPr>
        <w:t xml:space="preserve"> organizovanog</w:t>
      </w:r>
      <w:r>
        <w:rPr>
          <w:color w:val="000000"/>
        </w:rPr>
        <w:t xml:space="preserve"> odlaska</w:t>
      </w:r>
      <w:r>
        <w:rPr>
          <w:color w:val="000000"/>
        </w:rPr>
        <w:t xml:space="preserve"> na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priredbe</w:t>
      </w:r>
      <w:r>
        <w:rPr>
          <w:color w:val="000000"/>
        </w:rPr>
        <w:t xml:space="preserve"> na</w:t>
      </w:r>
      <w:r>
        <w:rPr>
          <w:color w:val="000000"/>
        </w:rPr>
        <w:t xml:space="preserve"> kojima</w:t>
      </w:r>
      <w:r>
        <w:rPr>
          <w:color w:val="000000"/>
        </w:rPr>
        <w:t xml:space="preserve"> su</w:t>
      </w:r>
      <w:r>
        <w:rPr>
          <w:color w:val="000000"/>
        </w:rPr>
        <w:t xml:space="preserve"> te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organizacije</w:t>
      </w:r>
      <w:r>
        <w:rPr>
          <w:color w:val="000000"/>
        </w:rPr>
        <w:t xml:space="preserve"> – klubovi</w:t>
      </w:r>
      <w:r>
        <w:rPr>
          <w:color w:val="000000"/>
        </w:rPr>
        <w:t xml:space="preserve"> i</w:t>
      </w:r>
      <w:r>
        <w:rPr>
          <w:color w:val="000000"/>
        </w:rPr>
        <w:t xml:space="preserve"> njihovi</w:t>
      </w:r>
      <w:r>
        <w:rPr>
          <w:color w:val="000000"/>
        </w:rPr>
        <w:t xml:space="preserve"> navijači</w:t>
      </w:r>
      <w:r>
        <w:rPr>
          <w:color w:val="000000"/>
        </w:rPr>
        <w:t xml:space="preserve"> gostujući</w:t>
      </w:r>
      <w:r>
        <w:rPr>
          <w:color w:val="000000"/>
        </w:rPr>
        <w:t>;</w:t>
      </w:r>
    </w:p>
    <w:p w:rsidR="00F5678C" w:rsidRDefault="00E36E12">
      <w:pPr>
        <w:spacing w:after="150"/>
      </w:pPr>
      <w:r>
        <w:rPr>
          <w:color w:val="000000"/>
        </w:rPr>
        <w:t>4) urede</w:t>
      </w:r>
      <w:r>
        <w:rPr>
          <w:color w:val="000000"/>
        </w:rPr>
        <w:t xml:space="preserve"> sportskim</w:t>
      </w:r>
      <w:r>
        <w:rPr>
          <w:color w:val="000000"/>
        </w:rPr>
        <w:t xml:space="preserve"> pravilima</w:t>
      </w:r>
      <w:r>
        <w:rPr>
          <w:color w:val="000000"/>
        </w:rPr>
        <w:t xml:space="preserve"> iz</w:t>
      </w:r>
      <w:r>
        <w:rPr>
          <w:color w:val="000000"/>
        </w:rPr>
        <w:t xml:space="preserve"> svoje</w:t>
      </w:r>
      <w:r>
        <w:rPr>
          <w:color w:val="000000"/>
        </w:rPr>
        <w:t xml:space="preserve"> nadležnosti</w:t>
      </w:r>
      <w:r>
        <w:rPr>
          <w:color w:val="000000"/>
        </w:rPr>
        <w:t xml:space="preserve"> koje</w:t>
      </w:r>
      <w:r>
        <w:rPr>
          <w:color w:val="000000"/>
        </w:rPr>
        <w:t xml:space="preserve"> se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priredbe</w:t>
      </w:r>
      <w:r>
        <w:rPr>
          <w:color w:val="000000"/>
        </w:rPr>
        <w:t xml:space="preserve"> smatraju</w:t>
      </w:r>
      <w:r>
        <w:rPr>
          <w:color w:val="000000"/>
        </w:rPr>
        <w:t xml:space="preserve"> visoko</w:t>
      </w:r>
      <w:r>
        <w:rPr>
          <w:color w:val="000000"/>
        </w:rPr>
        <w:t xml:space="preserve"> rizičnim</w:t>
      </w:r>
      <w:r>
        <w:rPr>
          <w:color w:val="000000"/>
        </w:rPr>
        <w:t xml:space="preserve"> i</w:t>
      </w:r>
      <w:r>
        <w:rPr>
          <w:color w:val="000000"/>
        </w:rPr>
        <w:t xml:space="preserve"> koje</w:t>
      </w:r>
      <w:r>
        <w:rPr>
          <w:color w:val="000000"/>
        </w:rPr>
        <w:t xml:space="preserve"> mere</w:t>
      </w:r>
      <w:r>
        <w:rPr>
          <w:color w:val="000000"/>
        </w:rPr>
        <w:t xml:space="preserve"> su</w:t>
      </w:r>
      <w:r>
        <w:rPr>
          <w:color w:val="000000"/>
        </w:rPr>
        <w:t xml:space="preserve"> organizatori</w:t>
      </w:r>
      <w:r>
        <w:rPr>
          <w:color w:val="000000"/>
        </w:rPr>
        <w:t xml:space="preserve"> sportskih</w:t>
      </w:r>
      <w:r>
        <w:rPr>
          <w:color w:val="000000"/>
        </w:rPr>
        <w:t xml:space="preserve"> priredbi</w:t>
      </w:r>
      <w:r>
        <w:rPr>
          <w:color w:val="000000"/>
        </w:rPr>
        <w:t xml:space="preserve"> i</w:t>
      </w:r>
      <w:r>
        <w:rPr>
          <w:color w:val="000000"/>
        </w:rPr>
        <w:t xml:space="preserve"> drugi</w:t>
      </w:r>
      <w:r>
        <w:rPr>
          <w:color w:val="000000"/>
        </w:rPr>
        <w:t xml:space="preserve"> učesnici</w:t>
      </w:r>
      <w:r>
        <w:rPr>
          <w:color w:val="000000"/>
        </w:rPr>
        <w:t xml:space="preserve"> dužni</w:t>
      </w:r>
      <w:r>
        <w:rPr>
          <w:color w:val="000000"/>
        </w:rPr>
        <w:t xml:space="preserve"> da</w:t>
      </w:r>
      <w:r>
        <w:rPr>
          <w:color w:val="000000"/>
        </w:rPr>
        <w:t xml:space="preserve"> preduzmu</w:t>
      </w:r>
      <w:r>
        <w:rPr>
          <w:color w:val="000000"/>
        </w:rPr>
        <w:t>,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zakonom</w:t>
      </w:r>
      <w:r>
        <w:rPr>
          <w:color w:val="000000"/>
        </w:rPr>
        <w:t xml:space="preserve"> i</w:t>
      </w:r>
      <w:r>
        <w:rPr>
          <w:color w:val="000000"/>
        </w:rPr>
        <w:t xml:space="preserve"> drugim</w:t>
      </w:r>
      <w:r>
        <w:rPr>
          <w:color w:val="000000"/>
        </w:rPr>
        <w:t xml:space="preserve"> propisima</w:t>
      </w:r>
      <w:r>
        <w:rPr>
          <w:color w:val="000000"/>
        </w:rPr>
        <w:t>, na</w:t>
      </w:r>
      <w:r>
        <w:rPr>
          <w:color w:val="000000"/>
        </w:rPr>
        <w:t xml:space="preserve"> sportskim</w:t>
      </w:r>
      <w:r>
        <w:rPr>
          <w:color w:val="000000"/>
        </w:rPr>
        <w:t xml:space="preserve"> priredbama</w:t>
      </w:r>
      <w:r>
        <w:rPr>
          <w:color w:val="000000"/>
        </w:rPr>
        <w:t xml:space="preserve"> visokog</w:t>
      </w:r>
      <w:r>
        <w:rPr>
          <w:color w:val="000000"/>
        </w:rPr>
        <w:t xml:space="preserve"> rizika</w:t>
      </w:r>
      <w:r>
        <w:rPr>
          <w:color w:val="000000"/>
        </w:rPr>
        <w:t>;</w:t>
      </w:r>
    </w:p>
    <w:p w:rsidR="00F5678C" w:rsidRDefault="00E36E12">
      <w:pPr>
        <w:spacing w:after="150"/>
      </w:pPr>
      <w:r>
        <w:rPr>
          <w:color w:val="000000"/>
        </w:rPr>
        <w:t>5) preduzmu</w:t>
      </w:r>
      <w:r>
        <w:rPr>
          <w:color w:val="000000"/>
        </w:rPr>
        <w:t xml:space="preserve"> druge</w:t>
      </w:r>
      <w:r>
        <w:rPr>
          <w:color w:val="000000"/>
        </w:rPr>
        <w:t xml:space="preserve"> mere</w:t>
      </w:r>
      <w:r>
        <w:rPr>
          <w:color w:val="000000"/>
        </w:rPr>
        <w:t xml:space="preserve"> i</w:t>
      </w:r>
      <w:r>
        <w:rPr>
          <w:color w:val="000000"/>
        </w:rPr>
        <w:t xml:space="preserve"> aktivnosti</w:t>
      </w:r>
      <w:r>
        <w:rPr>
          <w:color w:val="000000"/>
        </w:rPr>
        <w:t>, u</w:t>
      </w:r>
      <w:r>
        <w:rPr>
          <w:color w:val="000000"/>
        </w:rPr>
        <w:t xml:space="preserve"> skladu</w:t>
      </w:r>
      <w:r>
        <w:rPr>
          <w:color w:val="000000"/>
        </w:rPr>
        <w:t xml:space="preserve"> sa</w:t>
      </w:r>
      <w:r>
        <w:rPr>
          <w:color w:val="000000"/>
        </w:rPr>
        <w:t xml:space="preserve"> zakonom</w:t>
      </w:r>
      <w:r>
        <w:rPr>
          <w:color w:val="000000"/>
        </w:rPr>
        <w:t>, propisima</w:t>
      </w:r>
      <w:r>
        <w:rPr>
          <w:color w:val="000000"/>
        </w:rPr>
        <w:t xml:space="preserve"> donetim</w:t>
      </w:r>
      <w:r>
        <w:rPr>
          <w:color w:val="000000"/>
        </w:rPr>
        <w:t xml:space="preserve"> na</w:t>
      </w:r>
      <w:r>
        <w:rPr>
          <w:color w:val="000000"/>
        </w:rPr>
        <w:t xml:space="preserve"> osnovu</w:t>
      </w:r>
      <w:r>
        <w:rPr>
          <w:color w:val="000000"/>
        </w:rPr>
        <w:t xml:space="preserve"> zakona</w:t>
      </w:r>
      <w:r>
        <w:rPr>
          <w:color w:val="000000"/>
        </w:rPr>
        <w:t xml:space="preserve"> i</w:t>
      </w:r>
      <w:r>
        <w:rPr>
          <w:color w:val="000000"/>
        </w:rPr>
        <w:t xml:space="preserve"> sportskim</w:t>
      </w:r>
      <w:r>
        <w:rPr>
          <w:color w:val="000000"/>
        </w:rPr>
        <w:t xml:space="preserve"> pravilima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6) podstiču</w:t>
      </w:r>
      <w:r>
        <w:rPr>
          <w:b/>
          <w:color w:val="000000"/>
        </w:rPr>
        <w:t xml:space="preserve"> pozitivno</w:t>
      </w:r>
      <w:r>
        <w:rPr>
          <w:b/>
          <w:color w:val="000000"/>
        </w:rPr>
        <w:t xml:space="preserve"> ponašanje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delovanje</w:t>
      </w:r>
      <w:r>
        <w:rPr>
          <w:b/>
          <w:color w:val="000000"/>
        </w:rPr>
        <w:t xml:space="preserve"> igrača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službenih</w:t>
      </w:r>
      <w:r>
        <w:rPr>
          <w:b/>
          <w:color w:val="000000"/>
        </w:rPr>
        <w:t xml:space="preserve"> lica</w:t>
      </w:r>
      <w:r>
        <w:rPr>
          <w:b/>
          <w:color w:val="000000"/>
        </w:rPr>
        <w:t xml:space="preserve"> pre</w:t>
      </w:r>
      <w:r>
        <w:rPr>
          <w:b/>
          <w:color w:val="000000"/>
        </w:rPr>
        <w:t>, za</w:t>
      </w:r>
      <w:r>
        <w:rPr>
          <w:b/>
          <w:color w:val="000000"/>
        </w:rPr>
        <w:t xml:space="preserve"> vreme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nakon</w:t>
      </w:r>
      <w:r>
        <w:rPr>
          <w:b/>
          <w:color w:val="000000"/>
        </w:rPr>
        <w:t xml:space="preserve"> održavanja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color w:val="000000"/>
        </w:rPr>
        <w:t>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90/2007</w:t>
      </w:r>
    </w:p>
    <w:p w:rsidR="00F5678C" w:rsidRDefault="00E36E12">
      <w:pPr>
        <w:spacing w:after="120"/>
        <w:jc w:val="center"/>
      </w:pPr>
      <w:r>
        <w:rPr>
          <w:b/>
          <w:color w:val="000000"/>
        </w:rPr>
        <w:t>2. Mere</w:t>
      </w:r>
      <w:r>
        <w:rPr>
          <w:b/>
          <w:color w:val="000000"/>
        </w:rPr>
        <w:t xml:space="preserve"> koje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preduzimaju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sportskim</w:t>
      </w:r>
      <w:r>
        <w:rPr>
          <w:b/>
          <w:color w:val="000000"/>
        </w:rPr>
        <w:t xml:space="preserve"> priredbama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8.</w:t>
      </w:r>
    </w:p>
    <w:p w:rsidR="00F5678C" w:rsidRDefault="00E36E12">
      <w:pPr>
        <w:spacing w:after="150"/>
      </w:pPr>
      <w:r>
        <w:rPr>
          <w:b/>
          <w:color w:val="000000"/>
        </w:rPr>
        <w:t>Organizator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dužan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obrazuje</w:t>
      </w:r>
      <w:r>
        <w:rPr>
          <w:b/>
          <w:color w:val="000000"/>
        </w:rPr>
        <w:t xml:space="preserve"> odgovarajuću</w:t>
      </w:r>
      <w:r>
        <w:rPr>
          <w:b/>
          <w:color w:val="000000"/>
        </w:rPr>
        <w:t xml:space="preserve"> redarsku</w:t>
      </w:r>
      <w:r>
        <w:rPr>
          <w:b/>
          <w:color w:val="000000"/>
        </w:rPr>
        <w:t xml:space="preserve"> službu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angažuje</w:t>
      </w:r>
      <w:r>
        <w:rPr>
          <w:b/>
          <w:color w:val="000000"/>
        </w:rPr>
        <w:t xml:space="preserve"> pravno</w:t>
      </w:r>
      <w:r>
        <w:rPr>
          <w:b/>
          <w:color w:val="000000"/>
        </w:rPr>
        <w:t xml:space="preserve"> lice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preduzetnika</w:t>
      </w:r>
      <w:r>
        <w:rPr>
          <w:b/>
          <w:color w:val="000000"/>
        </w:rPr>
        <w:t xml:space="preserve"> radi</w:t>
      </w:r>
      <w:r>
        <w:rPr>
          <w:b/>
          <w:color w:val="000000"/>
        </w:rPr>
        <w:t xml:space="preserve"> obavljanja</w:t>
      </w:r>
      <w:r>
        <w:rPr>
          <w:b/>
          <w:color w:val="000000"/>
        </w:rPr>
        <w:t xml:space="preserve"> poslova</w:t>
      </w:r>
      <w:r>
        <w:rPr>
          <w:b/>
          <w:color w:val="000000"/>
        </w:rPr>
        <w:t xml:space="preserve"> fizičkog</w:t>
      </w:r>
      <w:r>
        <w:rPr>
          <w:b/>
          <w:color w:val="000000"/>
        </w:rPr>
        <w:t xml:space="preserve"> obezbeđenja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održavanja</w:t>
      </w:r>
      <w:r>
        <w:rPr>
          <w:b/>
          <w:color w:val="000000"/>
        </w:rPr>
        <w:t xml:space="preserve"> reda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sportskoj</w:t>
      </w:r>
      <w:r>
        <w:rPr>
          <w:b/>
          <w:color w:val="000000"/>
        </w:rPr>
        <w:t xml:space="preserve"> priredbi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color w:val="000000"/>
        </w:rPr>
        <w:t>Prestali</w:t>
      </w:r>
      <w:r>
        <w:rPr>
          <w:color w:val="000000"/>
        </w:rPr>
        <w:t xml:space="preserve"> su</w:t>
      </w:r>
      <w:r>
        <w:rPr>
          <w:color w:val="000000"/>
        </w:rPr>
        <w:t xml:space="preserve"> da</w:t>
      </w:r>
      <w:r>
        <w:rPr>
          <w:color w:val="000000"/>
        </w:rPr>
        <w:t xml:space="preserve"> važe</w:t>
      </w:r>
      <w:r>
        <w:rPr>
          <w:color w:val="000000"/>
        </w:rPr>
        <w:t xml:space="preserve"> raniji</w:t>
      </w:r>
      <w:r>
        <w:rPr>
          <w:color w:val="000000"/>
        </w:rPr>
        <w:t xml:space="preserve"> st</w:t>
      </w:r>
      <w:r>
        <w:rPr>
          <w:color w:val="000000"/>
        </w:rPr>
        <w:t>. 2. i</w:t>
      </w:r>
      <w:r>
        <w:rPr>
          <w:color w:val="000000"/>
        </w:rPr>
        <w:t xml:space="preserve"> 3. (vidi</w:t>
      </w:r>
      <w:r>
        <w:rPr>
          <w:color w:val="000000"/>
        </w:rPr>
        <w:t xml:space="preserve"> član</w:t>
      </w:r>
      <w:r>
        <w:rPr>
          <w:color w:val="000000"/>
        </w:rPr>
        <w:t xml:space="preserve"> 90. Zakona</w:t>
      </w:r>
      <w:r>
        <w:rPr>
          <w:color w:val="000000"/>
        </w:rPr>
        <w:t xml:space="preserve"> - 104/2013-8)</w:t>
      </w:r>
    </w:p>
    <w:p w:rsidR="00F5678C" w:rsidRDefault="00E36E12">
      <w:pPr>
        <w:spacing w:after="150"/>
      </w:pPr>
      <w:r>
        <w:rPr>
          <w:b/>
          <w:color w:val="000000"/>
        </w:rPr>
        <w:t>Prilikom</w:t>
      </w:r>
      <w:r>
        <w:rPr>
          <w:b/>
          <w:color w:val="000000"/>
        </w:rPr>
        <w:t xml:space="preserve"> održavanja</w:t>
      </w:r>
      <w:r>
        <w:rPr>
          <w:b/>
          <w:color w:val="000000"/>
        </w:rPr>
        <w:t xml:space="preserve"> međunarodnih</w:t>
      </w:r>
      <w:r>
        <w:rPr>
          <w:b/>
          <w:color w:val="000000"/>
        </w:rPr>
        <w:t xml:space="preserve"> sportskih</w:t>
      </w:r>
      <w:r>
        <w:rPr>
          <w:b/>
          <w:color w:val="000000"/>
        </w:rPr>
        <w:t xml:space="preserve"> priredaba</w:t>
      </w:r>
      <w:r>
        <w:rPr>
          <w:b/>
          <w:color w:val="000000"/>
        </w:rPr>
        <w:t>, sportskih</w:t>
      </w:r>
      <w:r>
        <w:rPr>
          <w:b/>
          <w:color w:val="000000"/>
        </w:rPr>
        <w:t xml:space="preserve"> priredaba</w:t>
      </w:r>
      <w:r>
        <w:rPr>
          <w:b/>
          <w:color w:val="000000"/>
        </w:rPr>
        <w:t xml:space="preserve"> povećanog</w:t>
      </w:r>
      <w:r>
        <w:rPr>
          <w:b/>
          <w:color w:val="000000"/>
        </w:rPr>
        <w:t xml:space="preserve"> rizika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sportskih</w:t>
      </w:r>
      <w:r>
        <w:rPr>
          <w:b/>
          <w:color w:val="000000"/>
        </w:rPr>
        <w:t xml:space="preserve"> priredaba</w:t>
      </w:r>
      <w:r>
        <w:rPr>
          <w:b/>
          <w:color w:val="000000"/>
        </w:rPr>
        <w:t xml:space="preserve"> najvišeg</w:t>
      </w:r>
      <w:r>
        <w:rPr>
          <w:b/>
          <w:color w:val="000000"/>
        </w:rPr>
        <w:t xml:space="preserve"> ranga</w:t>
      </w:r>
      <w:r>
        <w:rPr>
          <w:b/>
          <w:color w:val="000000"/>
        </w:rPr>
        <w:t xml:space="preserve"> nacionalnih</w:t>
      </w:r>
      <w:r>
        <w:rPr>
          <w:b/>
          <w:color w:val="000000"/>
        </w:rPr>
        <w:t xml:space="preserve"> ekipnih</w:t>
      </w:r>
      <w:r>
        <w:rPr>
          <w:b/>
          <w:color w:val="000000"/>
        </w:rPr>
        <w:t xml:space="preserve"> sportskih</w:t>
      </w:r>
      <w:r>
        <w:rPr>
          <w:b/>
          <w:color w:val="000000"/>
        </w:rPr>
        <w:t xml:space="preserve"> takmičenja</w:t>
      </w:r>
      <w:r>
        <w:rPr>
          <w:b/>
          <w:color w:val="000000"/>
        </w:rPr>
        <w:t>, organizator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dužan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>, za</w:t>
      </w:r>
      <w:r>
        <w:rPr>
          <w:b/>
          <w:color w:val="000000"/>
        </w:rPr>
        <w:t xml:space="preserve"> obavljanje</w:t>
      </w:r>
      <w:r>
        <w:rPr>
          <w:b/>
          <w:color w:val="000000"/>
        </w:rPr>
        <w:t xml:space="preserve"> poslova</w:t>
      </w:r>
      <w:r>
        <w:rPr>
          <w:b/>
          <w:color w:val="000000"/>
        </w:rPr>
        <w:t xml:space="preserve"> redarske</w:t>
      </w:r>
      <w:r>
        <w:rPr>
          <w:b/>
          <w:color w:val="000000"/>
        </w:rPr>
        <w:t xml:space="preserve"> službe</w:t>
      </w:r>
      <w:r>
        <w:rPr>
          <w:b/>
          <w:color w:val="000000"/>
        </w:rPr>
        <w:t>, angažuje</w:t>
      </w:r>
      <w:r>
        <w:rPr>
          <w:b/>
          <w:color w:val="000000"/>
        </w:rPr>
        <w:t xml:space="preserve"> pravno</w:t>
      </w:r>
      <w:r>
        <w:rPr>
          <w:b/>
          <w:color w:val="000000"/>
        </w:rPr>
        <w:t xml:space="preserve"> lice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preduzetnika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vršenje</w:t>
      </w:r>
      <w:r>
        <w:rPr>
          <w:b/>
          <w:color w:val="000000"/>
        </w:rPr>
        <w:t xml:space="preserve"> poslova</w:t>
      </w:r>
      <w:r>
        <w:rPr>
          <w:b/>
          <w:color w:val="000000"/>
        </w:rPr>
        <w:t xml:space="preserve"> privatnog</w:t>
      </w:r>
      <w:r>
        <w:rPr>
          <w:b/>
          <w:color w:val="000000"/>
        </w:rPr>
        <w:t xml:space="preserve"> obezbeđenja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:rsidR="00F5678C" w:rsidRDefault="00E36E12">
      <w:pPr>
        <w:spacing w:after="150"/>
      </w:pPr>
      <w:r>
        <w:rPr>
          <w:color w:val="000000"/>
        </w:rPr>
        <w:t>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111/2009</w:t>
      </w:r>
    </w:p>
    <w:p w:rsidR="00F5678C" w:rsidRDefault="00E36E12">
      <w:pPr>
        <w:spacing w:after="150"/>
      </w:pPr>
      <w:r>
        <w:rPr>
          <w:color w:val="000000"/>
        </w:rPr>
        <w:t>**Službeni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87/2018</w:t>
      </w:r>
    </w:p>
    <w:p w:rsidR="00F5678C" w:rsidRDefault="00E36E12">
      <w:pPr>
        <w:spacing w:after="150"/>
        <w:jc w:val="center"/>
      </w:pPr>
      <w:r>
        <w:rPr>
          <w:b/>
          <w:color w:val="000000"/>
        </w:rPr>
        <w:t>Član</w:t>
      </w:r>
      <w:r>
        <w:rPr>
          <w:b/>
          <w:color w:val="000000"/>
        </w:rPr>
        <w:t xml:space="preserve"> 8a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Prilikom</w:t>
      </w:r>
      <w:r>
        <w:rPr>
          <w:b/>
          <w:color w:val="000000"/>
        </w:rPr>
        <w:t xml:space="preserve"> obavljanja</w:t>
      </w:r>
      <w:r>
        <w:rPr>
          <w:b/>
          <w:color w:val="000000"/>
        </w:rPr>
        <w:t xml:space="preserve"> poslova</w:t>
      </w:r>
      <w:r>
        <w:rPr>
          <w:b/>
          <w:color w:val="000000"/>
        </w:rPr>
        <w:t xml:space="preserve"> fizičkog</w:t>
      </w:r>
      <w:r>
        <w:rPr>
          <w:b/>
          <w:color w:val="000000"/>
        </w:rPr>
        <w:t xml:space="preserve"> obezbeđenja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održavanja</w:t>
      </w:r>
      <w:r>
        <w:rPr>
          <w:b/>
          <w:color w:val="000000"/>
        </w:rPr>
        <w:t xml:space="preserve"> reda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sportskoj</w:t>
      </w:r>
      <w:r>
        <w:rPr>
          <w:b/>
          <w:color w:val="000000"/>
        </w:rPr>
        <w:t xml:space="preserve"> priredbi</w:t>
      </w:r>
      <w:r>
        <w:rPr>
          <w:b/>
          <w:color w:val="000000"/>
        </w:rPr>
        <w:t>, redarska</w:t>
      </w:r>
      <w:r>
        <w:rPr>
          <w:b/>
          <w:color w:val="000000"/>
        </w:rPr>
        <w:t xml:space="preserve"> služba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dužna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1) zabrani</w:t>
      </w:r>
      <w:r>
        <w:rPr>
          <w:b/>
          <w:color w:val="000000"/>
        </w:rPr>
        <w:t xml:space="preserve"> pristup</w:t>
      </w:r>
      <w:r>
        <w:rPr>
          <w:b/>
          <w:color w:val="000000"/>
        </w:rPr>
        <w:t xml:space="preserve"> objektu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kome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održava</w:t>
      </w:r>
      <w:r>
        <w:rPr>
          <w:b/>
          <w:color w:val="000000"/>
        </w:rPr>
        <w:t xml:space="preserve"> sportska</w:t>
      </w:r>
      <w:r>
        <w:rPr>
          <w:b/>
          <w:color w:val="000000"/>
        </w:rPr>
        <w:t xml:space="preserve"> priredba</w:t>
      </w:r>
      <w:r>
        <w:rPr>
          <w:b/>
          <w:color w:val="000000"/>
        </w:rPr>
        <w:t xml:space="preserve"> licima</w:t>
      </w:r>
      <w:r>
        <w:rPr>
          <w:b/>
          <w:color w:val="000000"/>
        </w:rPr>
        <w:t xml:space="preserve"> koja</w:t>
      </w:r>
      <w:r>
        <w:rPr>
          <w:b/>
          <w:color w:val="000000"/>
        </w:rPr>
        <w:t xml:space="preserve"> su</w:t>
      </w:r>
      <w:r>
        <w:rPr>
          <w:b/>
          <w:color w:val="000000"/>
        </w:rPr>
        <w:t xml:space="preserve"> pod</w:t>
      </w:r>
      <w:r>
        <w:rPr>
          <w:b/>
          <w:color w:val="000000"/>
        </w:rPr>
        <w:t xml:space="preserve"> uticajem</w:t>
      </w:r>
      <w:r>
        <w:rPr>
          <w:b/>
          <w:color w:val="000000"/>
        </w:rPr>
        <w:t xml:space="preserve"> alkohola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drugih</w:t>
      </w:r>
      <w:r>
        <w:rPr>
          <w:b/>
          <w:color w:val="000000"/>
        </w:rPr>
        <w:t xml:space="preserve"> opojnih</w:t>
      </w:r>
      <w:r>
        <w:rPr>
          <w:b/>
          <w:color w:val="000000"/>
        </w:rPr>
        <w:t xml:space="preserve"> sredstava</w:t>
      </w:r>
      <w:r>
        <w:rPr>
          <w:b/>
          <w:color w:val="000000"/>
        </w:rPr>
        <w:t>, ili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njihovog</w:t>
      </w:r>
      <w:r>
        <w:rPr>
          <w:b/>
          <w:color w:val="000000"/>
        </w:rPr>
        <w:t xml:space="preserve"> ponašanja</w:t>
      </w:r>
      <w:r>
        <w:rPr>
          <w:b/>
          <w:color w:val="000000"/>
        </w:rPr>
        <w:t xml:space="preserve"> može</w:t>
      </w:r>
      <w:r>
        <w:rPr>
          <w:b/>
          <w:color w:val="000000"/>
        </w:rPr>
        <w:t xml:space="preserve"> zaključiti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su</w:t>
      </w:r>
      <w:r>
        <w:rPr>
          <w:b/>
          <w:color w:val="000000"/>
        </w:rPr>
        <w:t xml:space="preserve"> skloni</w:t>
      </w:r>
      <w:r>
        <w:rPr>
          <w:b/>
          <w:color w:val="000000"/>
        </w:rPr>
        <w:t xml:space="preserve"> nasilnom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nedoličnom</w:t>
      </w:r>
      <w:r>
        <w:rPr>
          <w:b/>
          <w:color w:val="000000"/>
        </w:rPr>
        <w:t xml:space="preserve"> ponašanju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2) odvoji</w:t>
      </w:r>
      <w:r>
        <w:rPr>
          <w:b/>
          <w:color w:val="000000"/>
        </w:rPr>
        <w:t xml:space="preserve"> gostujuće</w:t>
      </w:r>
      <w:r>
        <w:rPr>
          <w:b/>
          <w:color w:val="000000"/>
        </w:rPr>
        <w:t xml:space="preserve"> navijače</w:t>
      </w:r>
      <w:r>
        <w:rPr>
          <w:b/>
          <w:color w:val="000000"/>
        </w:rPr>
        <w:t xml:space="preserve"> usmeravanjem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posebne</w:t>
      </w:r>
      <w:r>
        <w:rPr>
          <w:b/>
          <w:color w:val="000000"/>
        </w:rPr>
        <w:t xml:space="preserve"> ulaze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izlaze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sportskog</w:t>
      </w:r>
      <w:r>
        <w:rPr>
          <w:b/>
          <w:color w:val="000000"/>
        </w:rPr>
        <w:t xml:space="preserve"> objekta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poseban</w:t>
      </w:r>
      <w:r>
        <w:rPr>
          <w:b/>
          <w:color w:val="000000"/>
        </w:rPr>
        <w:t xml:space="preserve"> deo</w:t>
      </w:r>
      <w:r>
        <w:rPr>
          <w:b/>
          <w:color w:val="000000"/>
        </w:rPr>
        <w:t xml:space="preserve"> gledališta</w:t>
      </w:r>
      <w:r>
        <w:rPr>
          <w:b/>
          <w:color w:val="000000"/>
        </w:rPr>
        <w:t xml:space="preserve"> koji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njih</w:t>
      </w:r>
      <w:r>
        <w:rPr>
          <w:b/>
          <w:color w:val="000000"/>
        </w:rPr>
        <w:t xml:space="preserve"> određen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lastRenderedPageBreak/>
        <w:t>3) obezbedi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gledalac</w:t>
      </w:r>
      <w:r>
        <w:rPr>
          <w:b/>
          <w:color w:val="000000"/>
        </w:rPr>
        <w:t xml:space="preserve"> sedi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tačno</w:t>
      </w:r>
      <w:r>
        <w:rPr>
          <w:b/>
          <w:color w:val="000000"/>
        </w:rPr>
        <w:t xml:space="preserve"> određenom</w:t>
      </w:r>
      <w:r>
        <w:rPr>
          <w:b/>
          <w:color w:val="000000"/>
        </w:rPr>
        <w:t xml:space="preserve"> mestu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4) onemogući</w:t>
      </w:r>
      <w:r>
        <w:rPr>
          <w:b/>
          <w:color w:val="000000"/>
        </w:rPr>
        <w:t xml:space="preserve"> ulazak</w:t>
      </w:r>
      <w:r>
        <w:rPr>
          <w:b/>
          <w:color w:val="000000"/>
        </w:rPr>
        <w:t xml:space="preserve"> gledalaca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sportski</w:t>
      </w:r>
      <w:r>
        <w:rPr>
          <w:b/>
          <w:color w:val="000000"/>
        </w:rPr>
        <w:t xml:space="preserve"> teren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spreči</w:t>
      </w:r>
      <w:r>
        <w:rPr>
          <w:b/>
          <w:color w:val="000000"/>
        </w:rPr>
        <w:t xml:space="preserve"> njihov</w:t>
      </w:r>
      <w:r>
        <w:rPr>
          <w:b/>
          <w:color w:val="000000"/>
        </w:rPr>
        <w:t xml:space="preserve"> prelazak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jednog</w:t>
      </w:r>
      <w:r>
        <w:rPr>
          <w:b/>
          <w:color w:val="000000"/>
        </w:rPr>
        <w:t xml:space="preserve"> dela</w:t>
      </w:r>
      <w:r>
        <w:rPr>
          <w:b/>
          <w:color w:val="000000"/>
        </w:rPr>
        <w:t xml:space="preserve"> gledališta</w:t>
      </w:r>
      <w:r>
        <w:rPr>
          <w:b/>
          <w:color w:val="000000"/>
        </w:rPr>
        <w:t xml:space="preserve"> namenjen</w:t>
      </w:r>
      <w:r>
        <w:rPr>
          <w:b/>
          <w:color w:val="000000"/>
        </w:rPr>
        <w:t xml:space="preserve"> navijačima</w:t>
      </w:r>
      <w:r>
        <w:rPr>
          <w:b/>
          <w:color w:val="000000"/>
        </w:rPr>
        <w:t xml:space="preserve"> jednog</w:t>
      </w:r>
      <w:r>
        <w:rPr>
          <w:b/>
          <w:color w:val="000000"/>
        </w:rPr>
        <w:t xml:space="preserve"> kluba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drugi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5) onemogući</w:t>
      </w:r>
      <w:r>
        <w:rPr>
          <w:b/>
          <w:color w:val="000000"/>
        </w:rPr>
        <w:t xml:space="preserve"> unošenje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prodaju</w:t>
      </w:r>
      <w:r>
        <w:rPr>
          <w:b/>
          <w:color w:val="000000"/>
        </w:rPr>
        <w:t xml:space="preserve"> alkoholnih</w:t>
      </w:r>
      <w:r>
        <w:rPr>
          <w:b/>
          <w:color w:val="000000"/>
        </w:rPr>
        <w:t xml:space="preserve"> pića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sportskom</w:t>
      </w:r>
      <w:r>
        <w:rPr>
          <w:b/>
          <w:color w:val="000000"/>
        </w:rPr>
        <w:t xml:space="preserve"> objektu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6) onemogući</w:t>
      </w:r>
      <w:r>
        <w:rPr>
          <w:b/>
          <w:color w:val="000000"/>
        </w:rPr>
        <w:t xml:space="preserve"> unošenje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sportski</w:t>
      </w:r>
      <w:r>
        <w:rPr>
          <w:b/>
          <w:color w:val="000000"/>
        </w:rPr>
        <w:t xml:space="preserve"> objekat</w:t>
      </w:r>
      <w:r>
        <w:rPr>
          <w:b/>
          <w:color w:val="000000"/>
        </w:rPr>
        <w:t xml:space="preserve"> predmeta</w:t>
      </w:r>
      <w:r>
        <w:rPr>
          <w:b/>
          <w:color w:val="000000"/>
        </w:rPr>
        <w:t xml:space="preserve"> koji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mogu</w:t>
      </w:r>
      <w:r>
        <w:rPr>
          <w:b/>
          <w:color w:val="000000"/>
        </w:rPr>
        <w:t xml:space="preserve"> upotrebiti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nasilničkim</w:t>
      </w:r>
      <w:r>
        <w:rPr>
          <w:b/>
          <w:color w:val="000000"/>
        </w:rPr>
        <w:t xml:space="preserve"> postupanjima</w:t>
      </w:r>
      <w:r>
        <w:rPr>
          <w:b/>
          <w:color w:val="000000"/>
        </w:rPr>
        <w:t xml:space="preserve"> (pirotehnička</w:t>
      </w:r>
      <w:r>
        <w:rPr>
          <w:b/>
          <w:color w:val="000000"/>
        </w:rPr>
        <w:t xml:space="preserve"> sredstva</w:t>
      </w:r>
      <w:r>
        <w:rPr>
          <w:b/>
          <w:color w:val="000000"/>
        </w:rPr>
        <w:t>, motke</w:t>
      </w:r>
      <w:r>
        <w:rPr>
          <w:b/>
          <w:color w:val="000000"/>
        </w:rPr>
        <w:t>, flaše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sl</w:t>
      </w:r>
      <w:r>
        <w:rPr>
          <w:b/>
          <w:color w:val="000000"/>
        </w:rPr>
        <w:t>.), odnosno</w:t>
      </w:r>
      <w:r>
        <w:rPr>
          <w:b/>
          <w:color w:val="000000"/>
        </w:rPr>
        <w:t xml:space="preserve"> kojima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može</w:t>
      </w:r>
      <w:r>
        <w:rPr>
          <w:b/>
          <w:color w:val="000000"/>
        </w:rPr>
        <w:t xml:space="preserve"> ometati</w:t>
      </w:r>
      <w:r>
        <w:rPr>
          <w:b/>
          <w:color w:val="000000"/>
        </w:rPr>
        <w:t xml:space="preserve"> tok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(ogledala</w:t>
      </w:r>
      <w:r>
        <w:rPr>
          <w:b/>
          <w:color w:val="000000"/>
        </w:rPr>
        <w:t>, laserski</w:t>
      </w:r>
      <w:r>
        <w:rPr>
          <w:b/>
          <w:color w:val="000000"/>
        </w:rPr>
        <w:t xml:space="preserve"> pokazivači</w:t>
      </w:r>
      <w:r>
        <w:rPr>
          <w:b/>
          <w:color w:val="000000"/>
        </w:rPr>
        <w:t>, zvučni</w:t>
      </w:r>
      <w:r>
        <w:rPr>
          <w:b/>
          <w:color w:val="000000"/>
        </w:rPr>
        <w:t xml:space="preserve"> uređaji</w:t>
      </w:r>
      <w:r>
        <w:rPr>
          <w:b/>
          <w:color w:val="000000"/>
        </w:rPr>
        <w:t xml:space="preserve"> veće</w:t>
      </w:r>
      <w:r>
        <w:rPr>
          <w:b/>
          <w:color w:val="000000"/>
        </w:rPr>
        <w:t xml:space="preserve"> snage</w:t>
      </w:r>
      <w:r>
        <w:rPr>
          <w:b/>
          <w:color w:val="000000"/>
        </w:rPr>
        <w:t>, transparenti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obeležja</w:t>
      </w:r>
      <w:r>
        <w:rPr>
          <w:b/>
          <w:color w:val="000000"/>
        </w:rPr>
        <w:t xml:space="preserve"> kojima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podstiče</w:t>
      </w:r>
      <w:r>
        <w:rPr>
          <w:b/>
          <w:color w:val="000000"/>
        </w:rPr>
        <w:t xml:space="preserve"> rasna</w:t>
      </w:r>
      <w:r>
        <w:rPr>
          <w:b/>
          <w:color w:val="000000"/>
        </w:rPr>
        <w:t>, verska</w:t>
      </w:r>
      <w:r>
        <w:rPr>
          <w:b/>
          <w:color w:val="000000"/>
        </w:rPr>
        <w:t>, nacionalna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druga</w:t>
      </w:r>
      <w:r>
        <w:rPr>
          <w:b/>
          <w:color w:val="000000"/>
        </w:rPr>
        <w:t xml:space="preserve"> netrpeljivost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mržnja</w:t>
      </w:r>
      <w:r>
        <w:rPr>
          <w:b/>
          <w:color w:val="000000"/>
        </w:rPr>
        <w:t>, odnosno</w:t>
      </w:r>
      <w:r>
        <w:rPr>
          <w:b/>
          <w:color w:val="000000"/>
        </w:rPr>
        <w:t xml:space="preserve"> čiji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sadržaj</w:t>
      </w:r>
      <w:r>
        <w:rPr>
          <w:b/>
          <w:color w:val="000000"/>
        </w:rPr>
        <w:t xml:space="preserve"> uvredljiv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nepristojan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sl</w:t>
      </w:r>
      <w:r>
        <w:rPr>
          <w:b/>
          <w:color w:val="000000"/>
        </w:rPr>
        <w:t>.);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7) onemogući</w:t>
      </w:r>
      <w:r>
        <w:rPr>
          <w:b/>
          <w:color w:val="000000"/>
        </w:rPr>
        <w:t xml:space="preserve"> unošenje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sportski</w:t>
      </w:r>
      <w:r>
        <w:rPr>
          <w:b/>
          <w:color w:val="000000"/>
        </w:rPr>
        <w:t xml:space="preserve"> objekat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isticanje</w:t>
      </w:r>
      <w:r>
        <w:rPr>
          <w:b/>
          <w:color w:val="000000"/>
        </w:rPr>
        <w:t xml:space="preserve"> navijačkih</w:t>
      </w:r>
      <w:r>
        <w:rPr>
          <w:b/>
          <w:color w:val="000000"/>
        </w:rPr>
        <w:t xml:space="preserve"> simbola</w:t>
      </w:r>
      <w:r>
        <w:rPr>
          <w:b/>
          <w:color w:val="000000"/>
        </w:rPr>
        <w:t xml:space="preserve"> koji</w:t>
      </w:r>
      <w:r>
        <w:rPr>
          <w:b/>
          <w:color w:val="000000"/>
        </w:rPr>
        <w:t xml:space="preserve"> su</w:t>
      </w:r>
      <w:r>
        <w:rPr>
          <w:b/>
          <w:color w:val="000000"/>
        </w:rPr>
        <w:t xml:space="preserve"> većih</w:t>
      </w:r>
      <w:r>
        <w:rPr>
          <w:b/>
          <w:color w:val="000000"/>
        </w:rPr>
        <w:t xml:space="preserve"> dimenzija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mogu</w:t>
      </w:r>
      <w:r>
        <w:rPr>
          <w:b/>
          <w:color w:val="000000"/>
        </w:rPr>
        <w:t xml:space="preserve"> ometati</w:t>
      </w:r>
      <w:r>
        <w:rPr>
          <w:b/>
          <w:color w:val="000000"/>
        </w:rPr>
        <w:t xml:space="preserve"> rad</w:t>
      </w:r>
      <w:r>
        <w:rPr>
          <w:b/>
          <w:color w:val="000000"/>
        </w:rPr>
        <w:t xml:space="preserve"> službenih</w:t>
      </w:r>
      <w:r>
        <w:rPr>
          <w:b/>
          <w:color w:val="000000"/>
        </w:rPr>
        <w:t xml:space="preserve"> lica</w:t>
      </w:r>
      <w:r>
        <w:rPr>
          <w:b/>
          <w:color w:val="000000"/>
        </w:rPr>
        <w:t>, osim</w:t>
      </w:r>
      <w:r>
        <w:rPr>
          <w:b/>
          <w:color w:val="000000"/>
        </w:rPr>
        <w:t xml:space="preserve"> zastava</w:t>
      </w:r>
      <w:r>
        <w:rPr>
          <w:b/>
          <w:color w:val="000000"/>
        </w:rPr>
        <w:t>, šalova</w:t>
      </w:r>
      <w:r>
        <w:rPr>
          <w:b/>
          <w:color w:val="000000"/>
        </w:rPr>
        <w:t>, kapa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dresova</w:t>
      </w:r>
      <w:r>
        <w:rPr>
          <w:b/>
          <w:color w:val="000000"/>
        </w:rPr>
        <w:t xml:space="preserve"> sa</w:t>
      </w:r>
      <w:r>
        <w:rPr>
          <w:b/>
          <w:color w:val="000000"/>
        </w:rPr>
        <w:t xml:space="preserve"> obeležjima</w:t>
      </w:r>
      <w:r>
        <w:rPr>
          <w:b/>
          <w:color w:val="000000"/>
        </w:rPr>
        <w:t xml:space="preserve"> kluba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8) upozori</w:t>
      </w:r>
      <w:r>
        <w:rPr>
          <w:b/>
          <w:color w:val="000000"/>
        </w:rPr>
        <w:t>, odnosno</w:t>
      </w:r>
      <w:r>
        <w:rPr>
          <w:b/>
          <w:color w:val="000000"/>
        </w:rPr>
        <w:t xml:space="preserve"> udalji</w:t>
      </w:r>
      <w:r>
        <w:rPr>
          <w:b/>
          <w:color w:val="000000"/>
        </w:rPr>
        <w:t xml:space="preserve"> gledaoca</w:t>
      </w:r>
      <w:r>
        <w:rPr>
          <w:b/>
          <w:color w:val="000000"/>
        </w:rPr>
        <w:t xml:space="preserve"> koji</w:t>
      </w:r>
      <w:r>
        <w:rPr>
          <w:b/>
          <w:color w:val="000000"/>
        </w:rPr>
        <w:t xml:space="preserve"> svojim</w:t>
      </w:r>
      <w:r>
        <w:rPr>
          <w:b/>
          <w:color w:val="000000"/>
        </w:rPr>
        <w:t xml:space="preserve"> ponašanjem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propuštanjem</w:t>
      </w:r>
      <w:r>
        <w:rPr>
          <w:b/>
          <w:color w:val="000000"/>
        </w:rPr>
        <w:t xml:space="preserve"> određene</w:t>
      </w:r>
      <w:r>
        <w:rPr>
          <w:b/>
          <w:color w:val="000000"/>
        </w:rPr>
        <w:t xml:space="preserve"> radnje</w:t>
      </w:r>
      <w:r>
        <w:rPr>
          <w:b/>
          <w:color w:val="000000"/>
        </w:rPr>
        <w:t xml:space="preserve"> može</w:t>
      </w:r>
      <w:r>
        <w:rPr>
          <w:b/>
          <w:color w:val="000000"/>
        </w:rPr>
        <w:t xml:space="preserve"> izazvati</w:t>
      </w:r>
      <w:r>
        <w:rPr>
          <w:b/>
          <w:color w:val="000000"/>
        </w:rPr>
        <w:t xml:space="preserve"> nasilje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sportskoj</w:t>
      </w:r>
      <w:r>
        <w:rPr>
          <w:b/>
          <w:color w:val="000000"/>
        </w:rPr>
        <w:t xml:space="preserve"> priredbi</w:t>
      </w:r>
      <w:r>
        <w:rPr>
          <w:b/>
          <w:color w:val="000000"/>
        </w:rPr>
        <w:t>, ugroziti</w:t>
      </w:r>
      <w:r>
        <w:rPr>
          <w:b/>
          <w:color w:val="000000"/>
        </w:rPr>
        <w:t xml:space="preserve"> bezbednost</w:t>
      </w:r>
      <w:r>
        <w:rPr>
          <w:b/>
          <w:color w:val="000000"/>
        </w:rPr>
        <w:t xml:space="preserve"> učesnika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ometati</w:t>
      </w:r>
      <w:r>
        <w:rPr>
          <w:b/>
          <w:color w:val="000000"/>
        </w:rPr>
        <w:t xml:space="preserve"> njen</w:t>
      </w:r>
      <w:r>
        <w:rPr>
          <w:b/>
          <w:color w:val="000000"/>
        </w:rPr>
        <w:t xml:space="preserve"> tok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i/>
          <w:color w:val="000000"/>
        </w:rPr>
        <w:t>9) brisana</w:t>
      </w:r>
      <w:r>
        <w:rPr>
          <w:i/>
          <w:color w:val="000000"/>
        </w:rPr>
        <w:t xml:space="preserve"> je</w:t>
      </w:r>
      <w:r>
        <w:rPr>
          <w:i/>
          <w:color w:val="000000"/>
        </w:rPr>
        <w:t xml:space="preserve"> (vidi</w:t>
      </w:r>
      <w:r>
        <w:rPr>
          <w:i/>
          <w:color w:val="000000"/>
        </w:rPr>
        <w:t xml:space="preserve"> član</w:t>
      </w:r>
      <w:r>
        <w:rPr>
          <w:i/>
          <w:color w:val="000000"/>
        </w:rPr>
        <w:t xml:space="preserve"> 6. Zakona</w:t>
      </w:r>
      <w:r>
        <w:rPr>
          <w:i/>
          <w:color w:val="000000"/>
        </w:rPr>
        <w:t xml:space="preserve"> - 87/2018-23)</w:t>
      </w:r>
    </w:p>
    <w:p w:rsidR="00F5678C" w:rsidRDefault="00E36E12">
      <w:pPr>
        <w:spacing w:after="150"/>
      </w:pPr>
      <w:r>
        <w:rPr>
          <w:b/>
          <w:color w:val="000000"/>
        </w:rPr>
        <w:t>Gledalac</w:t>
      </w:r>
      <w:r>
        <w:rPr>
          <w:b/>
          <w:color w:val="000000"/>
        </w:rPr>
        <w:t>, odnosno</w:t>
      </w:r>
      <w:r>
        <w:rPr>
          <w:b/>
          <w:color w:val="000000"/>
        </w:rPr>
        <w:t xml:space="preserve"> grupa</w:t>
      </w:r>
      <w:r>
        <w:rPr>
          <w:b/>
          <w:color w:val="000000"/>
        </w:rPr>
        <w:t xml:space="preserve"> gledalaca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dužna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postupa</w:t>
      </w:r>
      <w:r>
        <w:rPr>
          <w:b/>
          <w:color w:val="000000"/>
        </w:rPr>
        <w:t xml:space="preserve"> po</w:t>
      </w:r>
      <w:r>
        <w:rPr>
          <w:b/>
          <w:color w:val="000000"/>
        </w:rPr>
        <w:t xml:space="preserve"> nalozima</w:t>
      </w:r>
      <w:r>
        <w:rPr>
          <w:b/>
          <w:color w:val="000000"/>
        </w:rPr>
        <w:t xml:space="preserve"> redarske</w:t>
      </w:r>
      <w:r>
        <w:rPr>
          <w:b/>
          <w:color w:val="000000"/>
        </w:rPr>
        <w:t xml:space="preserve"> službe</w:t>
      </w:r>
      <w:r>
        <w:rPr>
          <w:b/>
          <w:color w:val="000000"/>
        </w:rPr>
        <w:t xml:space="preserve"> prilikom</w:t>
      </w:r>
      <w:r>
        <w:rPr>
          <w:b/>
          <w:color w:val="000000"/>
        </w:rPr>
        <w:t xml:space="preserve"> obavljanja</w:t>
      </w:r>
      <w:r>
        <w:rPr>
          <w:b/>
          <w:color w:val="000000"/>
        </w:rPr>
        <w:t xml:space="preserve"> poslova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stava</w:t>
      </w:r>
      <w:r>
        <w:rPr>
          <w:b/>
          <w:color w:val="000000"/>
        </w:rPr>
        <w:t xml:space="preserve"> 1. ovog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color w:val="000000"/>
        </w:rPr>
        <w:t>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111/2009</w:t>
      </w:r>
    </w:p>
    <w:p w:rsidR="00F5678C" w:rsidRDefault="00E36E12">
      <w:pPr>
        <w:spacing w:after="150"/>
        <w:jc w:val="center"/>
      </w:pPr>
      <w:r>
        <w:rPr>
          <w:i/>
          <w:color w:val="000000"/>
        </w:rPr>
        <w:t>Član</w:t>
      </w:r>
      <w:r>
        <w:rPr>
          <w:i/>
          <w:color w:val="000000"/>
        </w:rPr>
        <w:t xml:space="preserve"> 8b</w:t>
      </w:r>
    </w:p>
    <w:p w:rsidR="00F5678C" w:rsidRDefault="00E36E12">
      <w:pPr>
        <w:spacing w:after="150"/>
        <w:jc w:val="center"/>
      </w:pPr>
      <w:r>
        <w:rPr>
          <w:i/>
          <w:color w:val="000000"/>
        </w:rPr>
        <w:t>Prestao</w:t>
      </w:r>
      <w:r>
        <w:rPr>
          <w:i/>
          <w:color w:val="000000"/>
        </w:rPr>
        <w:t xml:space="preserve"> je</w:t>
      </w:r>
      <w:r>
        <w:rPr>
          <w:i/>
          <w:color w:val="000000"/>
        </w:rPr>
        <w:t xml:space="preserve"> da</w:t>
      </w:r>
      <w:r>
        <w:rPr>
          <w:i/>
          <w:color w:val="000000"/>
        </w:rPr>
        <w:t xml:space="preserve"> važi</w:t>
      </w:r>
      <w:r>
        <w:rPr>
          <w:i/>
          <w:color w:val="000000"/>
        </w:rPr>
        <w:t xml:space="preserve"> (vidi</w:t>
      </w:r>
      <w:r>
        <w:rPr>
          <w:i/>
          <w:color w:val="000000"/>
        </w:rPr>
        <w:t xml:space="preserve"> član</w:t>
      </w:r>
      <w:r>
        <w:rPr>
          <w:i/>
          <w:color w:val="000000"/>
        </w:rPr>
        <w:t xml:space="preserve"> 90. Zakona</w:t>
      </w:r>
      <w:r>
        <w:rPr>
          <w:i/>
          <w:color w:val="000000"/>
        </w:rPr>
        <w:t xml:space="preserve"> - 104/2013-8)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9.</w:t>
      </w:r>
    </w:p>
    <w:p w:rsidR="00F5678C" w:rsidRDefault="00E36E12">
      <w:pPr>
        <w:spacing w:after="150"/>
      </w:pPr>
      <w:r>
        <w:rPr>
          <w:color w:val="000000"/>
        </w:rPr>
        <w:t>Organizator</w:t>
      </w:r>
      <w:r>
        <w:rPr>
          <w:color w:val="000000"/>
        </w:rPr>
        <w:t xml:space="preserve"> je</w:t>
      </w:r>
      <w:r>
        <w:rPr>
          <w:color w:val="000000"/>
        </w:rPr>
        <w:t xml:space="preserve"> dužan</w:t>
      </w:r>
      <w:r>
        <w:rPr>
          <w:color w:val="000000"/>
        </w:rPr>
        <w:t xml:space="preserve"> da</w:t>
      </w:r>
      <w:r>
        <w:rPr>
          <w:color w:val="000000"/>
        </w:rPr>
        <w:t xml:space="preserve"> ostvari</w:t>
      </w:r>
      <w:r>
        <w:rPr>
          <w:color w:val="000000"/>
        </w:rPr>
        <w:t xml:space="preserve"> saradnju</w:t>
      </w:r>
      <w:r>
        <w:rPr>
          <w:color w:val="000000"/>
        </w:rPr>
        <w:t xml:space="preserve"> sa</w:t>
      </w:r>
      <w:r>
        <w:rPr>
          <w:color w:val="000000"/>
        </w:rPr>
        <w:t xml:space="preserve"> Ministarstvom</w:t>
      </w:r>
      <w:r>
        <w:rPr>
          <w:color w:val="000000"/>
        </w:rPr>
        <w:t>, radi</w:t>
      </w:r>
      <w:r>
        <w:rPr>
          <w:color w:val="000000"/>
        </w:rPr>
        <w:t xml:space="preserve"> sprovođenja</w:t>
      </w:r>
      <w:r>
        <w:rPr>
          <w:color w:val="000000"/>
        </w:rPr>
        <w:t xml:space="preserve"> mera</w:t>
      </w:r>
      <w:r>
        <w:rPr>
          <w:color w:val="000000"/>
        </w:rPr>
        <w:t xml:space="preserve"> i</w:t>
      </w:r>
      <w:r>
        <w:rPr>
          <w:color w:val="000000"/>
        </w:rPr>
        <w:t xml:space="preserve"> naloga</w:t>
      </w:r>
      <w:r>
        <w:rPr>
          <w:color w:val="000000"/>
        </w:rPr>
        <w:t xml:space="preserve"> koji</w:t>
      </w:r>
      <w:r>
        <w:rPr>
          <w:color w:val="000000"/>
        </w:rPr>
        <w:t xml:space="preserve"> se</w:t>
      </w:r>
      <w:r>
        <w:rPr>
          <w:color w:val="000000"/>
        </w:rPr>
        <w:t xml:space="preserve"> odnose</w:t>
      </w:r>
      <w:r>
        <w:rPr>
          <w:color w:val="000000"/>
        </w:rPr>
        <w:t xml:space="preserve"> na</w:t>
      </w:r>
      <w:r>
        <w:rPr>
          <w:color w:val="000000"/>
        </w:rPr>
        <w:t xml:space="preserve"> održavanje</w:t>
      </w:r>
      <w:r>
        <w:rPr>
          <w:color w:val="000000"/>
        </w:rPr>
        <w:t xml:space="preserve"> javnog</w:t>
      </w:r>
      <w:r>
        <w:rPr>
          <w:color w:val="000000"/>
        </w:rPr>
        <w:t xml:space="preserve"> reda</w:t>
      </w:r>
      <w:r>
        <w:rPr>
          <w:color w:val="000000"/>
        </w:rPr>
        <w:t xml:space="preserve"> i</w:t>
      </w:r>
      <w:r>
        <w:rPr>
          <w:color w:val="000000"/>
        </w:rPr>
        <w:t xml:space="preserve"> mira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color w:val="000000"/>
        </w:rPr>
        <w:t>Organizator</w:t>
      </w:r>
      <w:r>
        <w:rPr>
          <w:color w:val="000000"/>
        </w:rPr>
        <w:t xml:space="preserve"> je</w:t>
      </w:r>
      <w:r>
        <w:rPr>
          <w:color w:val="000000"/>
        </w:rPr>
        <w:t xml:space="preserve"> dužan</w:t>
      </w:r>
      <w:r>
        <w:rPr>
          <w:color w:val="000000"/>
        </w:rPr>
        <w:t xml:space="preserve"> da</w:t>
      </w:r>
      <w:r>
        <w:rPr>
          <w:color w:val="000000"/>
        </w:rPr>
        <w:t xml:space="preserve"> za</w:t>
      </w:r>
      <w:r>
        <w:rPr>
          <w:color w:val="000000"/>
        </w:rPr>
        <w:t xml:space="preserve"> vreme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priredbe</w:t>
      </w:r>
      <w:r>
        <w:rPr>
          <w:color w:val="000000"/>
        </w:rPr>
        <w:t xml:space="preserve"> obezbedi</w:t>
      </w:r>
      <w:r>
        <w:rPr>
          <w:color w:val="000000"/>
        </w:rPr>
        <w:t xml:space="preserve"> prisustvo</w:t>
      </w:r>
      <w:r>
        <w:rPr>
          <w:color w:val="000000"/>
        </w:rPr>
        <w:t xml:space="preserve"> odgovarajuće</w:t>
      </w:r>
      <w:r>
        <w:rPr>
          <w:color w:val="000000"/>
        </w:rPr>
        <w:t xml:space="preserve"> službe</w:t>
      </w:r>
      <w:r>
        <w:rPr>
          <w:color w:val="000000"/>
        </w:rPr>
        <w:t xml:space="preserve"> medicinske</w:t>
      </w:r>
      <w:r>
        <w:rPr>
          <w:color w:val="000000"/>
        </w:rPr>
        <w:t xml:space="preserve"> pomoći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da</w:t>
      </w:r>
      <w:r>
        <w:rPr>
          <w:color w:val="000000"/>
        </w:rPr>
        <w:t xml:space="preserve"> ostvari</w:t>
      </w:r>
      <w:r>
        <w:rPr>
          <w:color w:val="000000"/>
        </w:rPr>
        <w:t xml:space="preserve"> saradnju</w:t>
      </w:r>
      <w:r>
        <w:rPr>
          <w:color w:val="000000"/>
        </w:rPr>
        <w:t>, a</w:t>
      </w:r>
      <w:r>
        <w:rPr>
          <w:color w:val="000000"/>
        </w:rPr>
        <w:t xml:space="preserve"> po</w:t>
      </w:r>
      <w:r>
        <w:rPr>
          <w:color w:val="000000"/>
        </w:rPr>
        <w:t xml:space="preserve"> potrebi</w:t>
      </w:r>
      <w:r>
        <w:rPr>
          <w:color w:val="000000"/>
        </w:rPr>
        <w:t xml:space="preserve"> preduzme</w:t>
      </w:r>
      <w:r>
        <w:rPr>
          <w:color w:val="000000"/>
        </w:rPr>
        <w:t xml:space="preserve"> mere</w:t>
      </w:r>
      <w:r>
        <w:rPr>
          <w:color w:val="000000"/>
        </w:rPr>
        <w:t xml:space="preserve"> da</w:t>
      </w:r>
      <w:r>
        <w:rPr>
          <w:color w:val="000000"/>
        </w:rPr>
        <w:t xml:space="preserve"> obezbedi</w:t>
      </w:r>
      <w:r>
        <w:rPr>
          <w:color w:val="000000"/>
        </w:rPr>
        <w:t xml:space="preserve"> i</w:t>
      </w:r>
      <w:r>
        <w:rPr>
          <w:color w:val="000000"/>
        </w:rPr>
        <w:t xml:space="preserve"> prisustvo</w:t>
      </w:r>
      <w:r>
        <w:rPr>
          <w:color w:val="000000"/>
        </w:rPr>
        <w:t xml:space="preserve"> drugih</w:t>
      </w:r>
      <w:r>
        <w:rPr>
          <w:color w:val="000000"/>
        </w:rPr>
        <w:t xml:space="preserve"> nadležnih</w:t>
      </w:r>
      <w:r>
        <w:rPr>
          <w:color w:val="000000"/>
        </w:rPr>
        <w:t xml:space="preserve"> organa</w:t>
      </w:r>
      <w:r>
        <w:rPr>
          <w:color w:val="000000"/>
        </w:rPr>
        <w:t xml:space="preserve"> i</w:t>
      </w:r>
      <w:r>
        <w:rPr>
          <w:color w:val="000000"/>
        </w:rPr>
        <w:t xml:space="preserve"> organizacija</w:t>
      </w:r>
      <w:r>
        <w:rPr>
          <w:color w:val="000000"/>
        </w:rPr>
        <w:t>, javnih</w:t>
      </w:r>
      <w:r>
        <w:rPr>
          <w:color w:val="000000"/>
        </w:rPr>
        <w:t xml:space="preserve"> službi</w:t>
      </w:r>
      <w:r>
        <w:rPr>
          <w:color w:val="000000"/>
        </w:rPr>
        <w:t xml:space="preserve"> i</w:t>
      </w:r>
      <w:r>
        <w:rPr>
          <w:color w:val="000000"/>
        </w:rPr>
        <w:t xml:space="preserve"> javnih</w:t>
      </w:r>
      <w:r>
        <w:rPr>
          <w:color w:val="000000"/>
        </w:rPr>
        <w:t xml:space="preserve"> preduzeća</w:t>
      </w:r>
      <w:r>
        <w:rPr>
          <w:color w:val="000000"/>
        </w:rPr>
        <w:t xml:space="preserve"> (vatrogasne</w:t>
      </w:r>
      <w:r>
        <w:rPr>
          <w:color w:val="000000"/>
        </w:rPr>
        <w:t xml:space="preserve"> jedinice</w:t>
      </w:r>
      <w:r>
        <w:rPr>
          <w:color w:val="000000"/>
        </w:rPr>
        <w:t>, inspekcijske</w:t>
      </w:r>
      <w:r>
        <w:rPr>
          <w:color w:val="000000"/>
        </w:rPr>
        <w:t xml:space="preserve"> i</w:t>
      </w:r>
      <w:r>
        <w:rPr>
          <w:color w:val="000000"/>
        </w:rPr>
        <w:t xml:space="preserve"> komunalne</w:t>
      </w:r>
      <w:r>
        <w:rPr>
          <w:color w:val="000000"/>
        </w:rPr>
        <w:t xml:space="preserve"> službe</w:t>
      </w:r>
      <w:r>
        <w:rPr>
          <w:color w:val="000000"/>
        </w:rPr>
        <w:t xml:space="preserve"> i</w:t>
      </w:r>
      <w:r>
        <w:rPr>
          <w:color w:val="000000"/>
        </w:rPr>
        <w:t xml:space="preserve"> dr</w:t>
      </w:r>
      <w:r>
        <w:rPr>
          <w:color w:val="000000"/>
        </w:rPr>
        <w:t>.).</w:t>
      </w:r>
    </w:p>
    <w:p w:rsidR="00F5678C" w:rsidRDefault="00E36E12">
      <w:pPr>
        <w:spacing w:after="120"/>
        <w:jc w:val="center"/>
      </w:pPr>
      <w:r>
        <w:rPr>
          <w:b/>
          <w:color w:val="000000"/>
        </w:rPr>
        <w:t>3. Mere</w:t>
      </w:r>
      <w:r>
        <w:rPr>
          <w:b/>
          <w:color w:val="000000"/>
        </w:rPr>
        <w:t xml:space="preserve"> koje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preduzimaju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sportskim</w:t>
      </w:r>
      <w:r>
        <w:rPr>
          <w:b/>
          <w:color w:val="000000"/>
        </w:rPr>
        <w:t xml:space="preserve"> priredbama</w:t>
      </w:r>
      <w:r>
        <w:rPr>
          <w:b/>
          <w:color w:val="000000"/>
        </w:rPr>
        <w:t xml:space="preserve"> povećanog</w:t>
      </w:r>
      <w:r>
        <w:rPr>
          <w:b/>
          <w:color w:val="000000"/>
        </w:rPr>
        <w:t xml:space="preserve"> rizika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10.</w:t>
      </w:r>
    </w:p>
    <w:p w:rsidR="00F5678C" w:rsidRDefault="00E36E12">
      <w:pPr>
        <w:spacing w:after="150"/>
      </w:pPr>
      <w:r>
        <w:rPr>
          <w:b/>
          <w:color w:val="000000"/>
        </w:rPr>
        <w:t>Nadležni</w:t>
      </w:r>
      <w:r>
        <w:rPr>
          <w:b/>
          <w:color w:val="000000"/>
        </w:rPr>
        <w:t xml:space="preserve"> sportski</w:t>
      </w:r>
      <w:r>
        <w:rPr>
          <w:b/>
          <w:color w:val="000000"/>
        </w:rPr>
        <w:t xml:space="preserve"> savez</w:t>
      </w:r>
      <w:r>
        <w:rPr>
          <w:b/>
          <w:color w:val="000000"/>
        </w:rPr>
        <w:t xml:space="preserve"> Republike</w:t>
      </w:r>
      <w:r>
        <w:rPr>
          <w:b/>
          <w:color w:val="000000"/>
        </w:rPr>
        <w:t xml:space="preserve"> Srbije</w:t>
      </w:r>
      <w:r>
        <w:rPr>
          <w:b/>
          <w:color w:val="000000"/>
        </w:rPr>
        <w:t>, odnosno</w:t>
      </w:r>
      <w:r>
        <w:rPr>
          <w:b/>
          <w:color w:val="000000"/>
        </w:rPr>
        <w:t xml:space="preserve"> organizator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proglašava</w:t>
      </w:r>
      <w:r>
        <w:rPr>
          <w:b/>
          <w:color w:val="000000"/>
        </w:rPr>
        <w:t xml:space="preserve"> sportsku</w:t>
      </w:r>
      <w:r>
        <w:rPr>
          <w:b/>
          <w:color w:val="000000"/>
        </w:rPr>
        <w:t xml:space="preserve"> priredbu</w:t>
      </w:r>
      <w:r>
        <w:rPr>
          <w:b/>
          <w:color w:val="000000"/>
        </w:rPr>
        <w:t xml:space="preserve"> povećanog</w:t>
      </w:r>
      <w:r>
        <w:rPr>
          <w:b/>
          <w:color w:val="000000"/>
        </w:rPr>
        <w:t xml:space="preserve"> rizika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osnovu</w:t>
      </w:r>
      <w:r>
        <w:rPr>
          <w:b/>
          <w:color w:val="000000"/>
        </w:rPr>
        <w:t xml:space="preserve"> akta</w:t>
      </w:r>
      <w:r>
        <w:rPr>
          <w:b/>
          <w:color w:val="000000"/>
        </w:rPr>
        <w:t xml:space="preserve"> nadležnog</w:t>
      </w:r>
      <w:r>
        <w:rPr>
          <w:b/>
          <w:color w:val="000000"/>
        </w:rPr>
        <w:t xml:space="preserve"> sportskog</w:t>
      </w:r>
      <w:r>
        <w:rPr>
          <w:b/>
          <w:color w:val="000000"/>
        </w:rPr>
        <w:t xml:space="preserve"> saveza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preporuku</w:t>
      </w:r>
      <w:r>
        <w:rPr>
          <w:b/>
          <w:color w:val="000000"/>
        </w:rPr>
        <w:t xml:space="preserve"> Ministarstva</w:t>
      </w:r>
      <w:r>
        <w:rPr>
          <w:b/>
          <w:color w:val="000000"/>
        </w:rPr>
        <w:t xml:space="preserve"> kad</w:t>
      </w:r>
      <w:r>
        <w:rPr>
          <w:b/>
          <w:color w:val="000000"/>
        </w:rPr>
        <w:t xml:space="preserve"> posebne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lastRenderedPageBreak/>
        <w:t>okolnosti</w:t>
      </w:r>
      <w:r>
        <w:rPr>
          <w:b/>
          <w:color w:val="000000"/>
        </w:rPr>
        <w:t xml:space="preserve"> ukazuju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njoj</w:t>
      </w:r>
      <w:r>
        <w:rPr>
          <w:b/>
          <w:color w:val="000000"/>
        </w:rPr>
        <w:t xml:space="preserve"> može</w:t>
      </w:r>
      <w:r>
        <w:rPr>
          <w:b/>
          <w:color w:val="000000"/>
        </w:rPr>
        <w:t xml:space="preserve"> doći</w:t>
      </w:r>
      <w:r>
        <w:rPr>
          <w:b/>
          <w:color w:val="000000"/>
        </w:rPr>
        <w:t xml:space="preserve"> do</w:t>
      </w:r>
      <w:r>
        <w:rPr>
          <w:b/>
          <w:color w:val="000000"/>
        </w:rPr>
        <w:t xml:space="preserve"> nasilja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nedoličnog</w:t>
      </w:r>
      <w:r>
        <w:rPr>
          <w:b/>
          <w:color w:val="000000"/>
        </w:rPr>
        <w:t xml:space="preserve"> ponašanja</w:t>
      </w:r>
      <w:r>
        <w:rPr>
          <w:b/>
          <w:color w:val="000000"/>
        </w:rPr>
        <w:t xml:space="preserve"> gledalaca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color w:val="000000"/>
        </w:rPr>
        <w:t>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111/2009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11.</w:t>
      </w:r>
    </w:p>
    <w:p w:rsidR="00F5678C" w:rsidRDefault="00E36E12">
      <w:pPr>
        <w:spacing w:after="150"/>
      </w:pPr>
      <w:r>
        <w:rPr>
          <w:b/>
          <w:color w:val="000000"/>
        </w:rPr>
        <w:t>Na</w:t>
      </w:r>
      <w:r>
        <w:rPr>
          <w:b/>
          <w:color w:val="000000"/>
        </w:rPr>
        <w:t xml:space="preserve"> sportskim</w:t>
      </w:r>
      <w:r>
        <w:rPr>
          <w:b/>
          <w:color w:val="000000"/>
        </w:rPr>
        <w:t xml:space="preserve"> priredbama</w:t>
      </w:r>
      <w:r>
        <w:rPr>
          <w:b/>
          <w:color w:val="000000"/>
        </w:rPr>
        <w:t xml:space="preserve"> povećanog</w:t>
      </w:r>
      <w:r>
        <w:rPr>
          <w:b/>
          <w:color w:val="000000"/>
        </w:rPr>
        <w:t xml:space="preserve"> rizika</w:t>
      </w:r>
      <w:r>
        <w:rPr>
          <w:b/>
          <w:color w:val="000000"/>
        </w:rPr>
        <w:t xml:space="preserve"> organizator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dužan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1) ostvari</w:t>
      </w:r>
      <w:r>
        <w:rPr>
          <w:b/>
          <w:color w:val="000000"/>
        </w:rPr>
        <w:t xml:space="preserve"> saradnju</w:t>
      </w:r>
      <w:r>
        <w:rPr>
          <w:b/>
          <w:color w:val="000000"/>
        </w:rPr>
        <w:t xml:space="preserve"> s</w:t>
      </w:r>
      <w:r>
        <w:rPr>
          <w:b/>
          <w:color w:val="000000"/>
        </w:rPr>
        <w:t xml:space="preserve"> predstavnicima</w:t>
      </w:r>
      <w:r>
        <w:rPr>
          <w:b/>
          <w:color w:val="000000"/>
        </w:rPr>
        <w:t xml:space="preserve"> klubova</w:t>
      </w:r>
      <w:r>
        <w:rPr>
          <w:b/>
          <w:color w:val="000000"/>
        </w:rPr>
        <w:t xml:space="preserve"> navijača</w:t>
      </w:r>
      <w:r>
        <w:rPr>
          <w:b/>
          <w:color w:val="000000"/>
        </w:rPr>
        <w:t xml:space="preserve"> radi</w:t>
      </w:r>
      <w:r>
        <w:rPr>
          <w:b/>
          <w:color w:val="000000"/>
        </w:rPr>
        <w:t xml:space="preserve"> međusobne</w:t>
      </w:r>
      <w:r>
        <w:rPr>
          <w:b/>
          <w:color w:val="000000"/>
        </w:rPr>
        <w:t xml:space="preserve"> razmene</w:t>
      </w:r>
      <w:r>
        <w:rPr>
          <w:b/>
          <w:color w:val="000000"/>
        </w:rPr>
        <w:t xml:space="preserve"> informacija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2) o</w:t>
      </w:r>
      <w:r>
        <w:rPr>
          <w:b/>
          <w:color w:val="000000"/>
        </w:rPr>
        <w:t xml:space="preserve"> svim</w:t>
      </w:r>
      <w:r>
        <w:rPr>
          <w:b/>
          <w:color w:val="000000"/>
        </w:rPr>
        <w:t xml:space="preserve"> informacijama</w:t>
      </w:r>
      <w:r>
        <w:rPr>
          <w:b/>
          <w:color w:val="000000"/>
        </w:rPr>
        <w:t xml:space="preserve"> koje</w:t>
      </w:r>
      <w:r>
        <w:rPr>
          <w:b/>
          <w:color w:val="000000"/>
        </w:rPr>
        <w:t xml:space="preserve"> poseduje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vezi</w:t>
      </w:r>
      <w:r>
        <w:rPr>
          <w:b/>
          <w:color w:val="000000"/>
        </w:rPr>
        <w:t xml:space="preserve"> sa</w:t>
      </w:r>
      <w:r>
        <w:rPr>
          <w:b/>
          <w:color w:val="000000"/>
        </w:rPr>
        <w:t xml:space="preserve"> sportskom</w:t>
      </w:r>
      <w:r>
        <w:rPr>
          <w:b/>
          <w:color w:val="000000"/>
        </w:rPr>
        <w:t xml:space="preserve"> priredbom</w:t>
      </w:r>
      <w:r>
        <w:rPr>
          <w:b/>
          <w:color w:val="000000"/>
        </w:rPr>
        <w:t>, obavesti</w:t>
      </w:r>
      <w:r>
        <w:rPr>
          <w:b/>
          <w:color w:val="000000"/>
        </w:rPr>
        <w:t xml:space="preserve"> odmah</w:t>
      </w:r>
      <w:r>
        <w:rPr>
          <w:b/>
          <w:color w:val="000000"/>
        </w:rPr>
        <w:t>, a</w:t>
      </w:r>
      <w:r>
        <w:rPr>
          <w:b/>
          <w:color w:val="000000"/>
        </w:rPr>
        <w:t xml:space="preserve"> najkasnije</w:t>
      </w:r>
      <w:r>
        <w:rPr>
          <w:b/>
          <w:color w:val="000000"/>
        </w:rPr>
        <w:t xml:space="preserve"> 48 sati</w:t>
      </w:r>
      <w:r>
        <w:rPr>
          <w:b/>
          <w:color w:val="000000"/>
        </w:rPr>
        <w:t xml:space="preserve"> pre</w:t>
      </w:r>
      <w:r>
        <w:rPr>
          <w:b/>
          <w:color w:val="000000"/>
        </w:rPr>
        <w:t xml:space="preserve"> početka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Ministarstvo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druge</w:t>
      </w:r>
      <w:r>
        <w:rPr>
          <w:b/>
          <w:color w:val="000000"/>
        </w:rPr>
        <w:t xml:space="preserve"> nadležne</w:t>
      </w:r>
      <w:r>
        <w:rPr>
          <w:b/>
          <w:color w:val="000000"/>
        </w:rPr>
        <w:t xml:space="preserve"> organe</w:t>
      </w:r>
      <w:r>
        <w:rPr>
          <w:b/>
          <w:color w:val="000000"/>
        </w:rPr>
        <w:t>, nadležni</w:t>
      </w:r>
      <w:r>
        <w:rPr>
          <w:b/>
          <w:color w:val="000000"/>
        </w:rPr>
        <w:t xml:space="preserve"> sportski</w:t>
      </w:r>
      <w:r>
        <w:rPr>
          <w:b/>
          <w:color w:val="000000"/>
        </w:rPr>
        <w:t xml:space="preserve"> savez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druge</w:t>
      </w:r>
      <w:r>
        <w:rPr>
          <w:b/>
          <w:color w:val="000000"/>
        </w:rPr>
        <w:t xml:space="preserve"> zainteresovane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organizacije</w:t>
      </w:r>
      <w:r>
        <w:rPr>
          <w:b/>
          <w:color w:val="000000"/>
        </w:rPr>
        <w:t>, a</w:t>
      </w:r>
      <w:r>
        <w:rPr>
          <w:b/>
          <w:color w:val="000000"/>
        </w:rPr>
        <w:t xml:space="preserve"> po</w:t>
      </w:r>
      <w:r>
        <w:rPr>
          <w:b/>
          <w:color w:val="000000"/>
        </w:rPr>
        <w:t xml:space="preserve"> potrebi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sportiste</w:t>
      </w:r>
      <w:r>
        <w:rPr>
          <w:b/>
          <w:color w:val="000000"/>
        </w:rPr>
        <w:t xml:space="preserve"> koji</w:t>
      </w:r>
      <w:r>
        <w:rPr>
          <w:b/>
          <w:color w:val="000000"/>
        </w:rPr>
        <w:t xml:space="preserve"> učestvuju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sportskoj</w:t>
      </w:r>
      <w:r>
        <w:rPr>
          <w:b/>
          <w:color w:val="000000"/>
        </w:rPr>
        <w:t xml:space="preserve"> priredbi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3) odredi</w:t>
      </w:r>
      <w:r>
        <w:rPr>
          <w:b/>
          <w:color w:val="000000"/>
        </w:rPr>
        <w:t xml:space="preserve"> odgovorno</w:t>
      </w:r>
      <w:r>
        <w:rPr>
          <w:b/>
          <w:color w:val="000000"/>
        </w:rPr>
        <w:t xml:space="preserve"> lice</w:t>
      </w:r>
      <w:r>
        <w:rPr>
          <w:b/>
          <w:color w:val="000000"/>
        </w:rPr>
        <w:t xml:space="preserve"> zaduženo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sprovođenje</w:t>
      </w:r>
      <w:r>
        <w:rPr>
          <w:b/>
          <w:color w:val="000000"/>
        </w:rPr>
        <w:t xml:space="preserve"> mera</w:t>
      </w:r>
      <w:r>
        <w:rPr>
          <w:b/>
          <w:color w:val="000000"/>
        </w:rPr>
        <w:t xml:space="preserve"> propisanih</w:t>
      </w:r>
      <w:r>
        <w:rPr>
          <w:b/>
          <w:color w:val="000000"/>
        </w:rPr>
        <w:t xml:space="preserve"> ovim</w:t>
      </w:r>
      <w:r>
        <w:rPr>
          <w:b/>
          <w:color w:val="000000"/>
        </w:rPr>
        <w:t xml:space="preserve"> zakonom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saradnju</w:t>
      </w:r>
      <w:r>
        <w:rPr>
          <w:b/>
          <w:color w:val="000000"/>
        </w:rPr>
        <w:t xml:space="preserve"> sa</w:t>
      </w:r>
      <w:r>
        <w:rPr>
          <w:b/>
          <w:color w:val="000000"/>
        </w:rPr>
        <w:t xml:space="preserve"> Ministarstvom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4) postupa</w:t>
      </w:r>
      <w:r>
        <w:rPr>
          <w:b/>
          <w:color w:val="000000"/>
        </w:rPr>
        <w:t xml:space="preserve"> po</w:t>
      </w:r>
      <w:r>
        <w:rPr>
          <w:b/>
          <w:color w:val="000000"/>
        </w:rPr>
        <w:t xml:space="preserve"> nalozima</w:t>
      </w:r>
      <w:r>
        <w:rPr>
          <w:b/>
          <w:color w:val="000000"/>
        </w:rPr>
        <w:t xml:space="preserve"> Ministarstva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color w:val="000000"/>
        </w:rPr>
        <w:t>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111/2009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12.</w:t>
      </w:r>
    </w:p>
    <w:p w:rsidR="00F5678C" w:rsidRDefault="00E36E12">
      <w:pPr>
        <w:spacing w:after="150"/>
      </w:pPr>
      <w:r>
        <w:rPr>
          <w:color w:val="000000"/>
        </w:rPr>
        <w:t>Organizator</w:t>
      </w:r>
      <w:r>
        <w:rPr>
          <w:color w:val="000000"/>
        </w:rPr>
        <w:t xml:space="preserve"> je</w:t>
      </w:r>
      <w:r>
        <w:rPr>
          <w:color w:val="000000"/>
        </w:rPr>
        <w:t xml:space="preserve"> dužan</w:t>
      </w:r>
      <w:r>
        <w:rPr>
          <w:color w:val="000000"/>
        </w:rPr>
        <w:t xml:space="preserve"> da</w:t>
      </w:r>
      <w:r>
        <w:rPr>
          <w:color w:val="000000"/>
        </w:rPr>
        <w:t xml:space="preserve"> pre</w:t>
      </w:r>
      <w:r>
        <w:rPr>
          <w:color w:val="000000"/>
        </w:rPr>
        <w:t xml:space="preserve"> početka</w:t>
      </w:r>
      <w:r>
        <w:rPr>
          <w:color w:val="000000"/>
        </w:rPr>
        <w:t>, za</w:t>
      </w:r>
      <w:r>
        <w:rPr>
          <w:color w:val="000000"/>
        </w:rPr>
        <w:t xml:space="preserve"> vreme</w:t>
      </w:r>
      <w:r>
        <w:rPr>
          <w:color w:val="000000"/>
        </w:rPr>
        <w:t xml:space="preserve"> trajanja</w:t>
      </w:r>
      <w:r>
        <w:rPr>
          <w:color w:val="000000"/>
        </w:rPr>
        <w:t xml:space="preserve"> i</w:t>
      </w:r>
      <w:r>
        <w:rPr>
          <w:color w:val="000000"/>
        </w:rPr>
        <w:t xml:space="preserve"> po</w:t>
      </w:r>
      <w:r>
        <w:rPr>
          <w:color w:val="000000"/>
        </w:rPr>
        <w:t xml:space="preserve"> završetku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priredbe</w:t>
      </w:r>
      <w:r>
        <w:rPr>
          <w:color w:val="000000"/>
        </w:rPr>
        <w:t xml:space="preserve"> povećanog</w:t>
      </w:r>
      <w:r>
        <w:rPr>
          <w:color w:val="000000"/>
        </w:rPr>
        <w:t xml:space="preserve"> rizika</w:t>
      </w:r>
      <w:r>
        <w:rPr>
          <w:color w:val="000000"/>
        </w:rPr>
        <w:t>:</w:t>
      </w:r>
    </w:p>
    <w:p w:rsidR="00F5678C" w:rsidRDefault="00E36E12">
      <w:pPr>
        <w:spacing w:after="150"/>
      </w:pPr>
      <w:r>
        <w:rPr>
          <w:color w:val="000000"/>
        </w:rPr>
        <w:t>1) obezbedi</w:t>
      </w:r>
      <w:r>
        <w:rPr>
          <w:color w:val="000000"/>
        </w:rPr>
        <w:t xml:space="preserve"> odvajanje</w:t>
      </w:r>
      <w:r>
        <w:rPr>
          <w:color w:val="000000"/>
        </w:rPr>
        <w:t xml:space="preserve"> grupa</w:t>
      </w:r>
      <w:r>
        <w:rPr>
          <w:color w:val="000000"/>
        </w:rPr>
        <w:t xml:space="preserve"> gostujućih</w:t>
      </w:r>
      <w:r>
        <w:rPr>
          <w:color w:val="000000"/>
        </w:rPr>
        <w:t xml:space="preserve"> navijača</w:t>
      </w:r>
      <w:r>
        <w:rPr>
          <w:color w:val="000000"/>
        </w:rPr>
        <w:t xml:space="preserve"> prodajom</w:t>
      </w:r>
      <w:r>
        <w:rPr>
          <w:color w:val="000000"/>
        </w:rPr>
        <w:t xml:space="preserve"> ulaznica</w:t>
      </w:r>
      <w:r>
        <w:rPr>
          <w:color w:val="000000"/>
        </w:rPr>
        <w:t xml:space="preserve"> na</w:t>
      </w:r>
      <w:r>
        <w:rPr>
          <w:color w:val="000000"/>
        </w:rPr>
        <w:t xml:space="preserve"> odvojenim</w:t>
      </w:r>
      <w:r>
        <w:rPr>
          <w:color w:val="000000"/>
        </w:rPr>
        <w:t xml:space="preserve"> i</w:t>
      </w:r>
      <w:r>
        <w:rPr>
          <w:color w:val="000000"/>
        </w:rPr>
        <w:t xml:space="preserve"> posebnim</w:t>
      </w:r>
      <w:r>
        <w:rPr>
          <w:color w:val="000000"/>
        </w:rPr>
        <w:t xml:space="preserve"> prodajnim</w:t>
      </w:r>
      <w:r>
        <w:rPr>
          <w:color w:val="000000"/>
        </w:rPr>
        <w:t xml:space="preserve"> mestima</w:t>
      </w:r>
      <w:r>
        <w:rPr>
          <w:color w:val="000000"/>
        </w:rPr>
        <w:t>;</w:t>
      </w:r>
    </w:p>
    <w:p w:rsidR="00F5678C" w:rsidRDefault="00E36E12">
      <w:pPr>
        <w:spacing w:after="150"/>
      </w:pPr>
      <w:r>
        <w:rPr>
          <w:b/>
          <w:color w:val="000000"/>
        </w:rPr>
        <w:t>2) obezbedi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prodaju</w:t>
      </w:r>
      <w:r>
        <w:rPr>
          <w:b/>
          <w:color w:val="000000"/>
        </w:rPr>
        <w:t xml:space="preserve"> puste</w:t>
      </w:r>
      <w:r>
        <w:rPr>
          <w:b/>
          <w:color w:val="000000"/>
        </w:rPr>
        <w:t xml:space="preserve"> samo</w:t>
      </w:r>
      <w:r>
        <w:rPr>
          <w:b/>
          <w:color w:val="000000"/>
        </w:rPr>
        <w:t xml:space="preserve"> numerisane</w:t>
      </w:r>
      <w:r>
        <w:rPr>
          <w:b/>
          <w:color w:val="000000"/>
        </w:rPr>
        <w:t xml:space="preserve"> ulaznice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sedenje</w:t>
      </w:r>
      <w:r>
        <w:rPr>
          <w:b/>
          <w:color w:val="000000"/>
        </w:rPr>
        <w:t>, čiji</w:t>
      </w:r>
      <w:r>
        <w:rPr>
          <w:b/>
          <w:color w:val="000000"/>
        </w:rPr>
        <w:t xml:space="preserve"> broj</w:t>
      </w:r>
      <w:r>
        <w:rPr>
          <w:b/>
          <w:color w:val="000000"/>
        </w:rPr>
        <w:t xml:space="preserve"> ne</w:t>
      </w:r>
      <w:r>
        <w:rPr>
          <w:b/>
          <w:color w:val="000000"/>
        </w:rPr>
        <w:t xml:space="preserve"> može</w:t>
      </w:r>
      <w:r>
        <w:rPr>
          <w:b/>
          <w:color w:val="000000"/>
        </w:rPr>
        <w:t xml:space="preserve"> biti</w:t>
      </w:r>
      <w:r>
        <w:rPr>
          <w:b/>
          <w:color w:val="000000"/>
        </w:rPr>
        <w:t xml:space="preserve"> veći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kapaciteta</w:t>
      </w:r>
      <w:r>
        <w:rPr>
          <w:b/>
          <w:color w:val="000000"/>
        </w:rPr>
        <w:t xml:space="preserve"> sportskog</w:t>
      </w:r>
      <w:r>
        <w:rPr>
          <w:b/>
          <w:color w:val="000000"/>
        </w:rPr>
        <w:t xml:space="preserve"> objekta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koji</w:t>
      </w:r>
      <w:r>
        <w:rPr>
          <w:b/>
          <w:color w:val="000000"/>
        </w:rPr>
        <w:t xml:space="preserve"> ne</w:t>
      </w:r>
      <w:r>
        <w:rPr>
          <w:b/>
          <w:color w:val="000000"/>
        </w:rPr>
        <w:t xml:space="preserve"> ugrožava</w:t>
      </w:r>
      <w:r>
        <w:rPr>
          <w:b/>
          <w:color w:val="000000"/>
        </w:rPr>
        <w:t xml:space="preserve"> bezbednost</w:t>
      </w:r>
      <w:r>
        <w:rPr>
          <w:b/>
          <w:color w:val="000000"/>
        </w:rPr>
        <w:t xml:space="preserve"> učesnika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2a</w:t>
      </w:r>
      <w:r>
        <w:rPr>
          <w:b/>
          <w:color w:val="000000"/>
        </w:rPr>
        <w:t>) obezbedi</w:t>
      </w:r>
      <w:r>
        <w:rPr>
          <w:b/>
          <w:color w:val="000000"/>
        </w:rPr>
        <w:t xml:space="preserve"> raspored</w:t>
      </w:r>
      <w:r>
        <w:rPr>
          <w:b/>
          <w:color w:val="000000"/>
        </w:rPr>
        <w:t xml:space="preserve"> sedenja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numerisanim</w:t>
      </w:r>
      <w:r>
        <w:rPr>
          <w:b/>
          <w:color w:val="000000"/>
        </w:rPr>
        <w:t xml:space="preserve"> sedištima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skladu</w:t>
      </w:r>
      <w:r>
        <w:rPr>
          <w:b/>
          <w:color w:val="000000"/>
        </w:rPr>
        <w:t xml:space="preserve"> sa</w:t>
      </w:r>
      <w:r>
        <w:rPr>
          <w:b/>
          <w:color w:val="000000"/>
        </w:rPr>
        <w:t xml:space="preserve"> numeracijom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ulaznicima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color w:val="000000"/>
        </w:rPr>
        <w:t>3) ostvari</w:t>
      </w:r>
      <w:r>
        <w:rPr>
          <w:color w:val="000000"/>
        </w:rPr>
        <w:t xml:space="preserve"> saradnju</w:t>
      </w:r>
      <w:r>
        <w:rPr>
          <w:color w:val="000000"/>
        </w:rPr>
        <w:t xml:space="preserve"> sa</w:t>
      </w:r>
      <w:r>
        <w:rPr>
          <w:color w:val="000000"/>
        </w:rPr>
        <w:t xml:space="preserve"> sportskim</w:t>
      </w:r>
      <w:r>
        <w:rPr>
          <w:color w:val="000000"/>
        </w:rPr>
        <w:t xml:space="preserve"> organizacijama</w:t>
      </w:r>
      <w:r>
        <w:rPr>
          <w:color w:val="000000"/>
        </w:rPr>
        <w:t xml:space="preserve"> – klubovima</w:t>
      </w:r>
      <w:r>
        <w:rPr>
          <w:color w:val="000000"/>
        </w:rPr>
        <w:t xml:space="preserve"> koji</w:t>
      </w:r>
      <w:r>
        <w:rPr>
          <w:color w:val="000000"/>
        </w:rPr>
        <w:t xml:space="preserve"> učestvuju</w:t>
      </w:r>
      <w:r>
        <w:rPr>
          <w:color w:val="000000"/>
        </w:rPr>
        <w:t xml:space="preserve"> u</w:t>
      </w:r>
      <w:r>
        <w:rPr>
          <w:color w:val="000000"/>
        </w:rPr>
        <w:t xml:space="preserve"> sportskoj</w:t>
      </w:r>
      <w:r>
        <w:rPr>
          <w:color w:val="000000"/>
        </w:rPr>
        <w:t xml:space="preserve"> priredbi</w:t>
      </w:r>
      <w:r>
        <w:rPr>
          <w:color w:val="000000"/>
        </w:rPr>
        <w:t xml:space="preserve"> u</w:t>
      </w:r>
      <w:r>
        <w:rPr>
          <w:color w:val="000000"/>
        </w:rPr>
        <w:t xml:space="preserve"> pogledu</w:t>
      </w:r>
      <w:r>
        <w:rPr>
          <w:color w:val="000000"/>
        </w:rPr>
        <w:t xml:space="preserve"> prodaje</w:t>
      </w:r>
      <w:r>
        <w:rPr>
          <w:color w:val="000000"/>
        </w:rPr>
        <w:t xml:space="preserve"> ulaznica</w:t>
      </w:r>
      <w:r>
        <w:rPr>
          <w:color w:val="000000"/>
        </w:rPr>
        <w:t xml:space="preserve"> za</w:t>
      </w:r>
      <w:r>
        <w:rPr>
          <w:color w:val="000000"/>
        </w:rPr>
        <w:t xml:space="preserve"> njihove</w:t>
      </w:r>
      <w:r>
        <w:rPr>
          <w:color w:val="000000"/>
        </w:rPr>
        <w:t xml:space="preserve"> navijače</w:t>
      </w:r>
      <w:r>
        <w:rPr>
          <w:color w:val="000000"/>
        </w:rPr>
        <w:t>;</w:t>
      </w:r>
    </w:p>
    <w:p w:rsidR="00F5678C" w:rsidRDefault="00E36E12">
      <w:pPr>
        <w:spacing w:after="150"/>
      </w:pPr>
      <w:r>
        <w:rPr>
          <w:color w:val="000000"/>
        </w:rPr>
        <w:t>4) odredi</w:t>
      </w:r>
      <w:r>
        <w:rPr>
          <w:color w:val="000000"/>
        </w:rPr>
        <w:t xml:space="preserve"> posebne</w:t>
      </w:r>
      <w:r>
        <w:rPr>
          <w:color w:val="000000"/>
        </w:rPr>
        <w:t xml:space="preserve"> ulaze</w:t>
      </w:r>
      <w:r>
        <w:rPr>
          <w:color w:val="000000"/>
        </w:rPr>
        <w:t>, izlaze</w:t>
      </w:r>
      <w:r>
        <w:rPr>
          <w:color w:val="000000"/>
        </w:rPr>
        <w:t xml:space="preserve"> i</w:t>
      </w:r>
      <w:r>
        <w:rPr>
          <w:color w:val="000000"/>
        </w:rPr>
        <w:t xml:space="preserve"> deo</w:t>
      </w:r>
      <w:r>
        <w:rPr>
          <w:color w:val="000000"/>
        </w:rPr>
        <w:t xml:space="preserve"> gledališta</w:t>
      </w:r>
      <w:r>
        <w:rPr>
          <w:color w:val="000000"/>
        </w:rPr>
        <w:t xml:space="preserve"> za</w:t>
      </w:r>
      <w:r>
        <w:rPr>
          <w:color w:val="000000"/>
        </w:rPr>
        <w:t xml:space="preserve"> grupe</w:t>
      </w:r>
      <w:r>
        <w:rPr>
          <w:color w:val="000000"/>
        </w:rPr>
        <w:t xml:space="preserve"> gostujućih</w:t>
      </w:r>
      <w:r>
        <w:rPr>
          <w:color w:val="000000"/>
        </w:rPr>
        <w:t xml:space="preserve"> navijača</w:t>
      </w:r>
      <w:r>
        <w:rPr>
          <w:color w:val="000000"/>
        </w:rPr>
        <w:t>, ukoliko</w:t>
      </w:r>
      <w:r>
        <w:rPr>
          <w:color w:val="000000"/>
        </w:rPr>
        <w:t xml:space="preserve"> se</w:t>
      </w:r>
      <w:r>
        <w:rPr>
          <w:color w:val="000000"/>
        </w:rPr>
        <w:t xml:space="preserve"> očekuje</w:t>
      </w:r>
      <w:r>
        <w:rPr>
          <w:color w:val="000000"/>
        </w:rPr>
        <w:t xml:space="preserve"> njihov</w:t>
      </w:r>
      <w:r>
        <w:rPr>
          <w:color w:val="000000"/>
        </w:rPr>
        <w:t xml:space="preserve"> organizovani</w:t>
      </w:r>
      <w:r>
        <w:rPr>
          <w:color w:val="000000"/>
        </w:rPr>
        <w:t xml:space="preserve"> dolazak</w:t>
      </w:r>
      <w:r>
        <w:rPr>
          <w:color w:val="000000"/>
        </w:rPr>
        <w:t xml:space="preserve"> ili</w:t>
      </w:r>
      <w:r>
        <w:rPr>
          <w:color w:val="000000"/>
        </w:rPr>
        <w:t xml:space="preserve"> dolazak</w:t>
      </w:r>
      <w:r>
        <w:rPr>
          <w:color w:val="000000"/>
        </w:rPr>
        <w:t xml:space="preserve"> u</w:t>
      </w:r>
      <w:r>
        <w:rPr>
          <w:color w:val="000000"/>
        </w:rPr>
        <w:t xml:space="preserve"> većem</w:t>
      </w:r>
      <w:r>
        <w:rPr>
          <w:color w:val="000000"/>
        </w:rPr>
        <w:t xml:space="preserve"> broju</w:t>
      </w:r>
      <w:r>
        <w:rPr>
          <w:color w:val="000000"/>
        </w:rPr>
        <w:t>;</w:t>
      </w:r>
    </w:p>
    <w:p w:rsidR="00F5678C" w:rsidRDefault="00E36E12">
      <w:pPr>
        <w:spacing w:after="150"/>
      </w:pPr>
      <w:r>
        <w:rPr>
          <w:color w:val="000000"/>
        </w:rPr>
        <w:t>5) obezbedi</w:t>
      </w:r>
      <w:r>
        <w:rPr>
          <w:color w:val="000000"/>
        </w:rPr>
        <w:t xml:space="preserve"> preko</w:t>
      </w:r>
      <w:r>
        <w:rPr>
          <w:color w:val="000000"/>
        </w:rPr>
        <w:t xml:space="preserve"> programa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priredbe</w:t>
      </w:r>
      <w:r>
        <w:rPr>
          <w:color w:val="000000"/>
        </w:rPr>
        <w:t xml:space="preserve"> ili</w:t>
      </w:r>
      <w:r>
        <w:rPr>
          <w:color w:val="000000"/>
        </w:rPr>
        <w:t xml:space="preserve"> drugih</w:t>
      </w:r>
      <w:r>
        <w:rPr>
          <w:color w:val="000000"/>
        </w:rPr>
        <w:t xml:space="preserve"> sredstava</w:t>
      </w:r>
      <w:r>
        <w:rPr>
          <w:color w:val="000000"/>
        </w:rPr>
        <w:t xml:space="preserve"> informisanja</w:t>
      </w:r>
      <w:r>
        <w:rPr>
          <w:color w:val="000000"/>
        </w:rPr>
        <w:t xml:space="preserve"> podsticanje</w:t>
      </w:r>
      <w:r>
        <w:rPr>
          <w:color w:val="000000"/>
        </w:rPr>
        <w:t xml:space="preserve"> gledalaca</w:t>
      </w:r>
      <w:r>
        <w:rPr>
          <w:color w:val="000000"/>
        </w:rPr>
        <w:t xml:space="preserve"> na</w:t>
      </w:r>
      <w:r>
        <w:rPr>
          <w:color w:val="000000"/>
        </w:rPr>
        <w:t xml:space="preserve"> korektno</w:t>
      </w:r>
      <w:r>
        <w:rPr>
          <w:color w:val="000000"/>
        </w:rPr>
        <w:t xml:space="preserve"> ponašanje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color w:val="000000"/>
        </w:rPr>
        <w:t>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111/2009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13.</w:t>
      </w:r>
    </w:p>
    <w:p w:rsidR="00F5678C" w:rsidRDefault="00E36E12">
      <w:pPr>
        <w:spacing w:after="150"/>
      </w:pPr>
      <w:r>
        <w:rPr>
          <w:b/>
          <w:color w:val="000000"/>
        </w:rPr>
        <w:t>Organizator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8. stav</w:t>
      </w:r>
      <w:r>
        <w:rPr>
          <w:b/>
          <w:color w:val="000000"/>
        </w:rPr>
        <w:t xml:space="preserve"> 2. ovog</w:t>
      </w:r>
      <w:r>
        <w:rPr>
          <w:b/>
          <w:color w:val="000000"/>
        </w:rPr>
        <w:t xml:space="preserve"> zakona</w:t>
      </w:r>
      <w:r>
        <w:rPr>
          <w:b/>
          <w:color w:val="000000"/>
        </w:rPr>
        <w:t xml:space="preserve"> dužan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vodi</w:t>
      </w:r>
      <w:r>
        <w:rPr>
          <w:b/>
          <w:color w:val="000000"/>
        </w:rPr>
        <w:t xml:space="preserve"> evidenciju</w:t>
      </w:r>
      <w:r>
        <w:rPr>
          <w:b/>
          <w:color w:val="000000"/>
        </w:rPr>
        <w:t xml:space="preserve"> o</w:t>
      </w:r>
      <w:r>
        <w:rPr>
          <w:b/>
          <w:color w:val="000000"/>
        </w:rPr>
        <w:t xml:space="preserve"> prodatim</w:t>
      </w:r>
      <w:r>
        <w:rPr>
          <w:b/>
          <w:color w:val="000000"/>
        </w:rPr>
        <w:t xml:space="preserve"> ulaznicama</w:t>
      </w:r>
      <w:r>
        <w:rPr>
          <w:b/>
          <w:color w:val="000000"/>
        </w:rPr>
        <w:t>, koja</w:t>
      </w:r>
      <w:r>
        <w:rPr>
          <w:b/>
          <w:color w:val="000000"/>
        </w:rPr>
        <w:t xml:space="preserve"> sadrži</w:t>
      </w:r>
      <w:r>
        <w:rPr>
          <w:b/>
          <w:color w:val="000000"/>
        </w:rPr>
        <w:t>: ime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prezime</w:t>
      </w:r>
      <w:r>
        <w:rPr>
          <w:b/>
          <w:color w:val="000000"/>
        </w:rPr>
        <w:t xml:space="preserve">, </w:t>
      </w:r>
      <w:r>
        <w:rPr>
          <w:b/>
          <w:color w:val="000000"/>
        </w:rPr>
        <w:lastRenderedPageBreak/>
        <w:t>JMBG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broj</w:t>
      </w:r>
      <w:r>
        <w:rPr>
          <w:b/>
          <w:color w:val="000000"/>
        </w:rPr>
        <w:t xml:space="preserve"> putne</w:t>
      </w:r>
      <w:r>
        <w:rPr>
          <w:b/>
          <w:color w:val="000000"/>
        </w:rPr>
        <w:t xml:space="preserve"> isprave</w:t>
      </w:r>
      <w:r>
        <w:rPr>
          <w:b/>
          <w:color w:val="000000"/>
        </w:rPr>
        <w:t xml:space="preserve"> (ako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radi</w:t>
      </w:r>
      <w:r>
        <w:rPr>
          <w:b/>
          <w:color w:val="000000"/>
        </w:rPr>
        <w:t xml:space="preserve"> o</w:t>
      </w:r>
      <w:r>
        <w:rPr>
          <w:b/>
          <w:color w:val="000000"/>
        </w:rPr>
        <w:t xml:space="preserve"> strancu</w:t>
      </w:r>
      <w:r>
        <w:rPr>
          <w:b/>
          <w:color w:val="000000"/>
        </w:rPr>
        <w:t>) lica</w:t>
      </w:r>
      <w:r>
        <w:rPr>
          <w:b/>
          <w:color w:val="000000"/>
        </w:rPr>
        <w:t xml:space="preserve"> kojima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ulaznice</w:t>
      </w:r>
      <w:r>
        <w:rPr>
          <w:b/>
          <w:color w:val="000000"/>
        </w:rPr>
        <w:t xml:space="preserve"> prodaju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:rsidR="00F5678C" w:rsidRDefault="00E36E12">
      <w:pPr>
        <w:spacing w:after="150"/>
      </w:pPr>
      <w:r>
        <w:rPr>
          <w:b/>
          <w:color w:val="000000"/>
        </w:rPr>
        <w:t>Organizator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dužan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evidenciju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stava</w:t>
      </w:r>
      <w:r>
        <w:rPr>
          <w:b/>
          <w:color w:val="000000"/>
        </w:rPr>
        <w:t xml:space="preserve"> 1. ovog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odmah</w:t>
      </w:r>
      <w:r>
        <w:rPr>
          <w:b/>
          <w:color w:val="000000"/>
        </w:rPr>
        <w:t xml:space="preserve"> dostavi</w:t>
      </w:r>
      <w:r>
        <w:rPr>
          <w:b/>
          <w:color w:val="000000"/>
        </w:rPr>
        <w:t xml:space="preserve"> teritorijalno</w:t>
      </w:r>
      <w:r>
        <w:rPr>
          <w:b/>
          <w:color w:val="000000"/>
        </w:rPr>
        <w:t xml:space="preserve"> nadležnoj</w:t>
      </w:r>
      <w:r>
        <w:rPr>
          <w:b/>
          <w:color w:val="000000"/>
        </w:rPr>
        <w:t xml:space="preserve"> jedinici</w:t>
      </w:r>
      <w:r>
        <w:rPr>
          <w:b/>
          <w:color w:val="000000"/>
        </w:rPr>
        <w:t xml:space="preserve"> Ministarstva</w:t>
      </w:r>
      <w:r>
        <w:rPr>
          <w:b/>
          <w:color w:val="000000"/>
        </w:rPr>
        <w:t xml:space="preserve"> po</w:t>
      </w:r>
      <w:r>
        <w:rPr>
          <w:b/>
          <w:color w:val="000000"/>
        </w:rPr>
        <w:t xml:space="preserve"> mestu</w:t>
      </w:r>
      <w:r>
        <w:rPr>
          <w:b/>
          <w:color w:val="000000"/>
        </w:rPr>
        <w:t xml:space="preserve"> održavanja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>, a</w:t>
      </w:r>
      <w:r>
        <w:rPr>
          <w:b/>
          <w:color w:val="000000"/>
        </w:rPr>
        <w:t xml:space="preserve"> najkasnije</w:t>
      </w:r>
      <w:r>
        <w:rPr>
          <w:b/>
          <w:color w:val="000000"/>
        </w:rPr>
        <w:t xml:space="preserve"> do</w:t>
      </w:r>
      <w:r>
        <w:rPr>
          <w:b/>
          <w:color w:val="000000"/>
        </w:rPr>
        <w:t xml:space="preserve"> završetka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>, nakon</w:t>
      </w:r>
      <w:r>
        <w:rPr>
          <w:b/>
          <w:color w:val="000000"/>
        </w:rPr>
        <w:t xml:space="preserve"> čega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briše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:rsidR="00F5678C" w:rsidRDefault="00E36E12">
      <w:pPr>
        <w:spacing w:after="150"/>
      </w:pPr>
      <w:r>
        <w:rPr>
          <w:b/>
          <w:color w:val="000000"/>
        </w:rPr>
        <w:t>Organizator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dužan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dostavi</w:t>
      </w:r>
      <w:r>
        <w:rPr>
          <w:b/>
          <w:color w:val="000000"/>
        </w:rPr>
        <w:t xml:space="preserve"> nadležnoj</w:t>
      </w:r>
      <w:r>
        <w:rPr>
          <w:b/>
          <w:color w:val="000000"/>
        </w:rPr>
        <w:t xml:space="preserve"> organizacionoj</w:t>
      </w:r>
      <w:r>
        <w:rPr>
          <w:b/>
          <w:color w:val="000000"/>
        </w:rPr>
        <w:t xml:space="preserve"> jedinici</w:t>
      </w:r>
      <w:r>
        <w:rPr>
          <w:b/>
          <w:color w:val="000000"/>
        </w:rPr>
        <w:t xml:space="preserve"> Ministarstva</w:t>
      </w:r>
      <w:r>
        <w:rPr>
          <w:b/>
          <w:color w:val="000000"/>
        </w:rPr>
        <w:t xml:space="preserve"> po</w:t>
      </w:r>
      <w:r>
        <w:rPr>
          <w:b/>
          <w:color w:val="000000"/>
        </w:rPr>
        <w:t xml:space="preserve"> mestu</w:t>
      </w:r>
      <w:r>
        <w:rPr>
          <w:b/>
          <w:color w:val="000000"/>
        </w:rPr>
        <w:t xml:space="preserve"> održavanja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podatke</w:t>
      </w:r>
      <w:r>
        <w:rPr>
          <w:b/>
          <w:color w:val="000000"/>
        </w:rPr>
        <w:t xml:space="preserve"> o</w:t>
      </w:r>
      <w:r>
        <w:rPr>
          <w:b/>
          <w:color w:val="000000"/>
        </w:rPr>
        <w:t xml:space="preserve"> identitetu</w:t>
      </w:r>
      <w:r>
        <w:rPr>
          <w:b/>
          <w:color w:val="000000"/>
        </w:rPr>
        <w:t xml:space="preserve"> lica</w:t>
      </w:r>
      <w:r>
        <w:rPr>
          <w:b/>
          <w:color w:val="000000"/>
        </w:rPr>
        <w:t xml:space="preserve"> koja</w:t>
      </w:r>
      <w:r>
        <w:rPr>
          <w:b/>
          <w:color w:val="000000"/>
        </w:rPr>
        <w:t xml:space="preserve"> poseduju</w:t>
      </w:r>
      <w:r>
        <w:rPr>
          <w:b/>
          <w:color w:val="000000"/>
        </w:rPr>
        <w:t xml:space="preserve"> godišnje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druge</w:t>
      </w:r>
      <w:r>
        <w:rPr>
          <w:b/>
          <w:color w:val="000000"/>
        </w:rPr>
        <w:t xml:space="preserve"> povlašćene</w:t>
      </w:r>
      <w:r>
        <w:rPr>
          <w:b/>
          <w:color w:val="000000"/>
        </w:rPr>
        <w:t xml:space="preserve"> ulaznice</w:t>
      </w:r>
      <w:r>
        <w:rPr>
          <w:b/>
          <w:color w:val="000000"/>
        </w:rPr>
        <w:t>, pre</w:t>
      </w:r>
      <w:r>
        <w:rPr>
          <w:b/>
          <w:color w:val="000000"/>
        </w:rPr>
        <w:t xml:space="preserve"> početka</w:t>
      </w:r>
      <w:r>
        <w:rPr>
          <w:b/>
          <w:color w:val="000000"/>
        </w:rPr>
        <w:t xml:space="preserve"> takmičenja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slučaju</w:t>
      </w:r>
      <w:r>
        <w:rPr>
          <w:b/>
          <w:color w:val="000000"/>
        </w:rPr>
        <w:t xml:space="preserve"> nastupanja</w:t>
      </w:r>
      <w:r>
        <w:rPr>
          <w:b/>
          <w:color w:val="000000"/>
        </w:rPr>
        <w:t xml:space="preserve"> promene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:rsidR="00F5678C" w:rsidRDefault="00E36E12">
      <w:pPr>
        <w:spacing w:after="150"/>
      </w:pPr>
      <w:r>
        <w:rPr>
          <w:b/>
          <w:color w:val="000000"/>
        </w:rPr>
        <w:t>Odredbe</w:t>
      </w:r>
      <w:r>
        <w:rPr>
          <w:b/>
          <w:color w:val="000000"/>
        </w:rPr>
        <w:t xml:space="preserve"> stava</w:t>
      </w:r>
      <w:r>
        <w:rPr>
          <w:b/>
          <w:color w:val="000000"/>
        </w:rPr>
        <w:t xml:space="preserve"> 1. ovog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primenjuju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organizatore</w:t>
      </w:r>
      <w:r>
        <w:rPr>
          <w:b/>
          <w:color w:val="000000"/>
        </w:rPr>
        <w:t xml:space="preserve"> sportskih</w:t>
      </w:r>
      <w:r>
        <w:rPr>
          <w:b/>
          <w:color w:val="000000"/>
        </w:rPr>
        <w:t xml:space="preserve"> priredaba</w:t>
      </w:r>
      <w:r>
        <w:rPr>
          <w:b/>
          <w:color w:val="000000"/>
        </w:rPr>
        <w:t xml:space="preserve"> koji</w:t>
      </w:r>
      <w:r>
        <w:rPr>
          <w:b/>
          <w:color w:val="000000"/>
        </w:rPr>
        <w:t xml:space="preserve"> omogućavaju</w:t>
      </w:r>
      <w:r>
        <w:rPr>
          <w:b/>
          <w:color w:val="000000"/>
        </w:rPr>
        <w:t xml:space="preserve"> besplatan</w:t>
      </w:r>
      <w:r>
        <w:rPr>
          <w:b/>
          <w:color w:val="000000"/>
        </w:rPr>
        <w:t xml:space="preserve"> ulaz</w:t>
      </w:r>
      <w:r>
        <w:rPr>
          <w:b/>
          <w:color w:val="000000"/>
        </w:rPr>
        <w:t xml:space="preserve"> posetiocima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:rsidR="00F5678C" w:rsidRDefault="00E36E12">
      <w:pPr>
        <w:spacing w:after="150"/>
      </w:pPr>
      <w:r>
        <w:rPr>
          <w:b/>
          <w:color w:val="000000"/>
        </w:rPr>
        <w:t>Organizator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dužan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obezbedi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ulaznice</w:t>
      </w:r>
      <w:r>
        <w:rPr>
          <w:b/>
          <w:color w:val="000000"/>
        </w:rPr>
        <w:t xml:space="preserve"> prodaju</w:t>
      </w:r>
      <w:r>
        <w:rPr>
          <w:b/>
          <w:color w:val="000000"/>
        </w:rPr>
        <w:t xml:space="preserve"> isključivo</w:t>
      </w:r>
      <w:r>
        <w:rPr>
          <w:b/>
          <w:color w:val="000000"/>
        </w:rPr>
        <w:t xml:space="preserve"> licima</w:t>
      </w:r>
      <w:r>
        <w:rPr>
          <w:b/>
          <w:color w:val="000000"/>
        </w:rPr>
        <w:t xml:space="preserve"> koja</w:t>
      </w:r>
      <w:r>
        <w:rPr>
          <w:b/>
          <w:color w:val="000000"/>
        </w:rPr>
        <w:t xml:space="preserve"> poseduju</w:t>
      </w:r>
      <w:r>
        <w:rPr>
          <w:b/>
          <w:color w:val="000000"/>
        </w:rPr>
        <w:t xml:space="preserve"> identifikacioni</w:t>
      </w:r>
      <w:r>
        <w:rPr>
          <w:b/>
          <w:color w:val="000000"/>
        </w:rPr>
        <w:t xml:space="preserve"> dokument</w:t>
      </w:r>
      <w:r>
        <w:rPr>
          <w:b/>
          <w:color w:val="000000"/>
        </w:rPr>
        <w:t xml:space="preserve"> (lična</w:t>
      </w:r>
      <w:r>
        <w:rPr>
          <w:b/>
          <w:color w:val="000000"/>
        </w:rPr>
        <w:t xml:space="preserve"> karta</w:t>
      </w:r>
      <w:r>
        <w:rPr>
          <w:b/>
          <w:color w:val="000000"/>
        </w:rPr>
        <w:t>, putna</w:t>
      </w:r>
      <w:r>
        <w:rPr>
          <w:b/>
          <w:color w:val="000000"/>
        </w:rPr>
        <w:t xml:space="preserve"> isprava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dr</w:t>
      </w:r>
      <w:r>
        <w:rPr>
          <w:b/>
          <w:color w:val="000000"/>
        </w:rPr>
        <w:t>.).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Organizator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dužan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obezbedi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jednom</w:t>
      </w:r>
      <w:r>
        <w:rPr>
          <w:b/>
          <w:color w:val="000000"/>
        </w:rPr>
        <w:t xml:space="preserve"> licu</w:t>
      </w:r>
      <w:r>
        <w:rPr>
          <w:b/>
          <w:color w:val="000000"/>
        </w:rPr>
        <w:t xml:space="preserve"> ne</w:t>
      </w:r>
      <w:r>
        <w:rPr>
          <w:b/>
          <w:color w:val="000000"/>
        </w:rPr>
        <w:t xml:space="preserve"> može</w:t>
      </w:r>
      <w:r>
        <w:rPr>
          <w:b/>
          <w:color w:val="000000"/>
        </w:rPr>
        <w:t xml:space="preserve"> prodati</w:t>
      </w:r>
      <w:r>
        <w:rPr>
          <w:b/>
          <w:color w:val="000000"/>
        </w:rPr>
        <w:t xml:space="preserve"> više</w:t>
      </w:r>
      <w:r>
        <w:rPr>
          <w:b/>
          <w:color w:val="000000"/>
        </w:rPr>
        <w:t xml:space="preserve"> od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ukupno</w:t>
      </w:r>
      <w:r>
        <w:rPr>
          <w:b/>
          <w:color w:val="000000"/>
        </w:rPr>
        <w:t xml:space="preserve"> četiri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ulaznic</w:t>
      </w:r>
      <w:r>
        <w:rPr>
          <w:b/>
          <w:color w:val="000000"/>
        </w:rPr>
        <w:t>e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nezavisno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načina</w:t>
      </w:r>
      <w:r>
        <w:rPr>
          <w:b/>
          <w:color w:val="000000"/>
        </w:rPr>
        <w:t xml:space="preserve"> prodaje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Organizator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dužan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onemogući</w:t>
      </w:r>
      <w:r>
        <w:rPr>
          <w:b/>
          <w:color w:val="000000"/>
        </w:rPr>
        <w:t xml:space="preserve"> ulazak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sportsku</w:t>
      </w:r>
      <w:r>
        <w:rPr>
          <w:b/>
          <w:color w:val="000000"/>
        </w:rPr>
        <w:t xml:space="preserve"> priredbu</w:t>
      </w:r>
      <w:r>
        <w:rPr>
          <w:b/>
          <w:color w:val="000000"/>
        </w:rPr>
        <w:t xml:space="preserve"> licima</w:t>
      </w:r>
      <w:r>
        <w:rPr>
          <w:b/>
          <w:color w:val="000000"/>
        </w:rPr>
        <w:t xml:space="preserve"> koja</w:t>
      </w:r>
      <w:r>
        <w:rPr>
          <w:b/>
          <w:color w:val="000000"/>
        </w:rPr>
        <w:t xml:space="preserve"> ne</w:t>
      </w:r>
      <w:r>
        <w:rPr>
          <w:b/>
          <w:color w:val="000000"/>
        </w:rPr>
        <w:t xml:space="preserve"> poseduju</w:t>
      </w:r>
      <w:r>
        <w:rPr>
          <w:b/>
          <w:color w:val="000000"/>
        </w:rPr>
        <w:t xml:space="preserve"> identifikacioni</w:t>
      </w:r>
      <w:r>
        <w:rPr>
          <w:b/>
          <w:color w:val="000000"/>
        </w:rPr>
        <w:t xml:space="preserve"> dokument</w:t>
      </w:r>
      <w:r>
        <w:rPr>
          <w:b/>
          <w:color w:val="000000"/>
        </w:rPr>
        <w:t>, odnosno</w:t>
      </w:r>
      <w:r>
        <w:rPr>
          <w:b/>
          <w:color w:val="000000"/>
        </w:rPr>
        <w:t xml:space="preserve"> licima</w:t>
      </w:r>
      <w:r>
        <w:rPr>
          <w:b/>
          <w:color w:val="000000"/>
        </w:rPr>
        <w:t xml:space="preserve"> mlađim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16 godina</w:t>
      </w:r>
      <w:r>
        <w:rPr>
          <w:b/>
          <w:color w:val="000000"/>
        </w:rPr>
        <w:t xml:space="preserve"> koja</w:t>
      </w:r>
      <w:r>
        <w:rPr>
          <w:b/>
          <w:color w:val="000000"/>
        </w:rPr>
        <w:t xml:space="preserve"> nisu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pratnji</w:t>
      </w:r>
      <w:r>
        <w:rPr>
          <w:b/>
          <w:color w:val="000000"/>
        </w:rPr>
        <w:t xml:space="preserve"> roditelja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staratelja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i/>
          <w:color w:val="000000"/>
        </w:rPr>
        <w:t>Brisan</w:t>
      </w:r>
      <w:r>
        <w:rPr>
          <w:i/>
          <w:color w:val="000000"/>
        </w:rPr>
        <w:t xml:space="preserve"> je</w:t>
      </w:r>
      <w:r>
        <w:rPr>
          <w:i/>
          <w:color w:val="000000"/>
        </w:rPr>
        <w:t xml:space="preserve"> raniji</w:t>
      </w:r>
      <w:r>
        <w:rPr>
          <w:i/>
          <w:color w:val="000000"/>
        </w:rPr>
        <w:t xml:space="preserve"> stav</w:t>
      </w:r>
      <w:r>
        <w:rPr>
          <w:i/>
          <w:color w:val="000000"/>
        </w:rPr>
        <w:t xml:space="preserve"> 5. (vidi</w:t>
      </w:r>
      <w:r>
        <w:rPr>
          <w:i/>
          <w:color w:val="000000"/>
        </w:rPr>
        <w:t xml:space="preserve"> član</w:t>
      </w:r>
      <w:r>
        <w:rPr>
          <w:i/>
          <w:color w:val="000000"/>
        </w:rPr>
        <w:t xml:space="preserve"> 7. Zakona</w:t>
      </w:r>
      <w:r>
        <w:rPr>
          <w:i/>
          <w:color w:val="000000"/>
        </w:rPr>
        <w:t xml:space="preserve"> - 87/2018-23)</w:t>
      </w:r>
    </w:p>
    <w:p w:rsidR="00F5678C" w:rsidRDefault="00E36E12">
      <w:pPr>
        <w:spacing w:after="150"/>
      </w:pPr>
      <w:r>
        <w:rPr>
          <w:color w:val="000000"/>
        </w:rPr>
        <w:t>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111/2009</w:t>
      </w:r>
    </w:p>
    <w:p w:rsidR="00F5678C" w:rsidRDefault="00E36E12">
      <w:pPr>
        <w:spacing w:after="150"/>
      </w:pPr>
      <w:r>
        <w:rPr>
          <w:color w:val="000000"/>
        </w:rPr>
        <w:t>**Službeni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87/2018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14.</w:t>
      </w:r>
    </w:p>
    <w:p w:rsidR="00F5678C" w:rsidRDefault="00E36E12">
      <w:pPr>
        <w:spacing w:after="150"/>
      </w:pPr>
      <w:r>
        <w:rPr>
          <w:b/>
          <w:color w:val="000000"/>
        </w:rPr>
        <w:t>Na</w:t>
      </w:r>
      <w:r>
        <w:rPr>
          <w:b/>
          <w:color w:val="000000"/>
        </w:rPr>
        <w:t xml:space="preserve"> dan</w:t>
      </w:r>
      <w:r>
        <w:rPr>
          <w:b/>
          <w:color w:val="000000"/>
        </w:rPr>
        <w:t xml:space="preserve"> održavanja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povećanog</w:t>
      </w:r>
      <w:r>
        <w:rPr>
          <w:b/>
          <w:color w:val="000000"/>
        </w:rPr>
        <w:t xml:space="preserve"> rizika</w:t>
      </w:r>
      <w:r>
        <w:rPr>
          <w:b/>
          <w:color w:val="000000"/>
        </w:rPr>
        <w:t xml:space="preserve"> ulaznice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prodaju</w:t>
      </w:r>
      <w:r>
        <w:rPr>
          <w:b/>
          <w:color w:val="000000"/>
        </w:rPr>
        <w:t xml:space="preserve"> samo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sportskom</w:t>
      </w:r>
      <w:r>
        <w:rPr>
          <w:b/>
          <w:color w:val="000000"/>
        </w:rPr>
        <w:t xml:space="preserve"> objektu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kome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sportska</w:t>
      </w:r>
      <w:r>
        <w:rPr>
          <w:b/>
          <w:color w:val="000000"/>
        </w:rPr>
        <w:t xml:space="preserve"> priredba</w:t>
      </w:r>
      <w:r>
        <w:rPr>
          <w:b/>
          <w:color w:val="000000"/>
        </w:rPr>
        <w:t xml:space="preserve"> održava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njegovoj</w:t>
      </w:r>
      <w:r>
        <w:rPr>
          <w:b/>
          <w:color w:val="000000"/>
        </w:rPr>
        <w:t xml:space="preserve"> neposrednoj</w:t>
      </w:r>
      <w:r>
        <w:rPr>
          <w:b/>
          <w:color w:val="000000"/>
        </w:rPr>
        <w:t xml:space="preserve"> blizini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color w:val="000000"/>
        </w:rPr>
        <w:t>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111/2009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15.</w:t>
      </w:r>
    </w:p>
    <w:p w:rsidR="00F5678C" w:rsidRDefault="00E36E12">
      <w:pPr>
        <w:spacing w:after="150"/>
      </w:pPr>
      <w:r>
        <w:rPr>
          <w:color w:val="000000"/>
        </w:rPr>
        <w:t>Organizator</w:t>
      </w:r>
      <w:r>
        <w:rPr>
          <w:color w:val="000000"/>
        </w:rPr>
        <w:t xml:space="preserve"> je</w:t>
      </w:r>
      <w:r>
        <w:rPr>
          <w:color w:val="000000"/>
        </w:rPr>
        <w:t xml:space="preserve"> dužan</w:t>
      </w:r>
      <w:r>
        <w:rPr>
          <w:color w:val="000000"/>
        </w:rPr>
        <w:t xml:space="preserve"> da</w:t>
      </w:r>
      <w:r>
        <w:rPr>
          <w:color w:val="000000"/>
        </w:rPr>
        <w:t xml:space="preserve"> obezbedi</w:t>
      </w:r>
      <w:r>
        <w:rPr>
          <w:color w:val="000000"/>
        </w:rPr>
        <w:t xml:space="preserve"> da</w:t>
      </w:r>
      <w:r>
        <w:rPr>
          <w:color w:val="000000"/>
        </w:rPr>
        <w:t xml:space="preserve"> se</w:t>
      </w:r>
      <w:r>
        <w:rPr>
          <w:color w:val="000000"/>
        </w:rPr>
        <w:t xml:space="preserve"> sportska</w:t>
      </w:r>
      <w:r>
        <w:rPr>
          <w:color w:val="000000"/>
        </w:rPr>
        <w:t xml:space="preserve"> priredba</w:t>
      </w:r>
      <w:r>
        <w:rPr>
          <w:color w:val="000000"/>
        </w:rPr>
        <w:t xml:space="preserve"> povećanog</w:t>
      </w:r>
      <w:r>
        <w:rPr>
          <w:color w:val="000000"/>
        </w:rPr>
        <w:t xml:space="preserve"> rizika</w:t>
      </w:r>
      <w:r>
        <w:rPr>
          <w:color w:val="000000"/>
        </w:rPr>
        <w:t xml:space="preserve"> održi</w:t>
      </w:r>
      <w:r>
        <w:rPr>
          <w:color w:val="000000"/>
        </w:rPr>
        <w:t xml:space="preserve"> u</w:t>
      </w:r>
      <w:r>
        <w:rPr>
          <w:color w:val="000000"/>
        </w:rPr>
        <w:t xml:space="preserve"> sportskom</w:t>
      </w:r>
      <w:r>
        <w:rPr>
          <w:color w:val="000000"/>
        </w:rPr>
        <w:t xml:space="preserve"> objektu</w:t>
      </w:r>
      <w:r>
        <w:rPr>
          <w:color w:val="000000"/>
        </w:rPr>
        <w:t xml:space="preserve"> koji</w:t>
      </w:r>
      <w:r>
        <w:rPr>
          <w:color w:val="000000"/>
        </w:rPr>
        <w:t xml:space="preserve"> ima</w:t>
      </w:r>
      <w:r>
        <w:rPr>
          <w:color w:val="000000"/>
        </w:rPr>
        <w:t>:</w:t>
      </w:r>
    </w:p>
    <w:p w:rsidR="00F5678C" w:rsidRDefault="00E36E12">
      <w:pPr>
        <w:spacing w:after="150"/>
      </w:pPr>
      <w:r>
        <w:rPr>
          <w:color w:val="000000"/>
        </w:rPr>
        <w:t>1) odgovarajuće</w:t>
      </w:r>
      <w:r>
        <w:rPr>
          <w:color w:val="000000"/>
        </w:rPr>
        <w:t xml:space="preserve"> ograde</w:t>
      </w:r>
      <w:r>
        <w:rPr>
          <w:color w:val="000000"/>
        </w:rPr>
        <w:t xml:space="preserve"> ispred</w:t>
      </w:r>
      <w:r>
        <w:rPr>
          <w:color w:val="000000"/>
        </w:rPr>
        <w:t xml:space="preserve"> sportskog</w:t>
      </w:r>
      <w:r>
        <w:rPr>
          <w:color w:val="000000"/>
        </w:rPr>
        <w:t xml:space="preserve"> objekta</w:t>
      </w:r>
      <w:r>
        <w:rPr>
          <w:color w:val="000000"/>
        </w:rPr>
        <w:t xml:space="preserve"> za</w:t>
      </w:r>
      <w:r>
        <w:rPr>
          <w:color w:val="000000"/>
        </w:rPr>
        <w:t xml:space="preserve"> usmeravanje</w:t>
      </w:r>
      <w:r>
        <w:rPr>
          <w:color w:val="000000"/>
        </w:rPr>
        <w:t xml:space="preserve"> i</w:t>
      </w:r>
      <w:r>
        <w:rPr>
          <w:color w:val="000000"/>
        </w:rPr>
        <w:t xml:space="preserve"> razdvajanje</w:t>
      </w:r>
      <w:r>
        <w:rPr>
          <w:color w:val="000000"/>
        </w:rPr>
        <w:t xml:space="preserve"> protivničkih</w:t>
      </w:r>
      <w:r>
        <w:rPr>
          <w:color w:val="000000"/>
        </w:rPr>
        <w:t xml:space="preserve"> grupa</w:t>
      </w:r>
      <w:r>
        <w:rPr>
          <w:color w:val="000000"/>
        </w:rPr>
        <w:t xml:space="preserve"> navijača</w:t>
      </w:r>
      <w:r>
        <w:rPr>
          <w:color w:val="000000"/>
        </w:rPr>
        <w:t>;</w:t>
      </w:r>
    </w:p>
    <w:p w:rsidR="00F5678C" w:rsidRDefault="00E36E12">
      <w:pPr>
        <w:spacing w:after="150"/>
      </w:pPr>
      <w:r>
        <w:rPr>
          <w:color w:val="000000"/>
        </w:rPr>
        <w:t>2) odgovarajuće</w:t>
      </w:r>
      <w:r>
        <w:rPr>
          <w:color w:val="000000"/>
        </w:rPr>
        <w:t xml:space="preserve"> ograde</w:t>
      </w:r>
      <w:r>
        <w:rPr>
          <w:color w:val="000000"/>
        </w:rPr>
        <w:t xml:space="preserve"> za</w:t>
      </w:r>
      <w:r>
        <w:rPr>
          <w:color w:val="000000"/>
        </w:rPr>
        <w:t xml:space="preserve"> sprečavanje</w:t>
      </w:r>
      <w:r>
        <w:rPr>
          <w:color w:val="000000"/>
        </w:rPr>
        <w:t xml:space="preserve"> ulaska</w:t>
      </w:r>
      <w:r>
        <w:rPr>
          <w:color w:val="000000"/>
        </w:rPr>
        <w:t xml:space="preserve"> gledalaca</w:t>
      </w:r>
      <w:r>
        <w:rPr>
          <w:color w:val="000000"/>
        </w:rPr>
        <w:t xml:space="preserve"> na</w:t>
      </w:r>
      <w:r>
        <w:rPr>
          <w:color w:val="000000"/>
        </w:rPr>
        <w:t xml:space="preserve"> sportski</w:t>
      </w:r>
      <w:r>
        <w:rPr>
          <w:color w:val="000000"/>
        </w:rPr>
        <w:t xml:space="preserve"> teren</w:t>
      </w:r>
      <w:r>
        <w:rPr>
          <w:color w:val="000000"/>
        </w:rPr>
        <w:t>;</w:t>
      </w:r>
    </w:p>
    <w:p w:rsidR="00F5678C" w:rsidRDefault="00E36E12">
      <w:pPr>
        <w:spacing w:after="150"/>
      </w:pPr>
      <w:r>
        <w:rPr>
          <w:color w:val="000000"/>
        </w:rPr>
        <w:t>3) odgovarajuće</w:t>
      </w:r>
      <w:r>
        <w:rPr>
          <w:color w:val="000000"/>
        </w:rPr>
        <w:t xml:space="preserve"> ograde</w:t>
      </w:r>
      <w:r>
        <w:rPr>
          <w:color w:val="000000"/>
        </w:rPr>
        <w:t xml:space="preserve"> za</w:t>
      </w:r>
      <w:r>
        <w:rPr>
          <w:color w:val="000000"/>
        </w:rPr>
        <w:t xml:space="preserve"> razdvajanje</w:t>
      </w:r>
      <w:r>
        <w:rPr>
          <w:color w:val="000000"/>
        </w:rPr>
        <w:t xml:space="preserve"> protivničkih</w:t>
      </w:r>
      <w:r>
        <w:rPr>
          <w:color w:val="000000"/>
        </w:rPr>
        <w:t xml:space="preserve"> grupa</w:t>
      </w:r>
      <w:r>
        <w:rPr>
          <w:color w:val="000000"/>
        </w:rPr>
        <w:t xml:space="preserve"> navijača</w:t>
      </w:r>
      <w:r>
        <w:rPr>
          <w:color w:val="000000"/>
        </w:rPr>
        <w:t>;</w:t>
      </w:r>
    </w:p>
    <w:p w:rsidR="00F5678C" w:rsidRDefault="00E36E12">
      <w:pPr>
        <w:spacing w:after="150"/>
      </w:pPr>
      <w:r>
        <w:rPr>
          <w:color w:val="000000"/>
        </w:rPr>
        <w:lastRenderedPageBreak/>
        <w:t>4) odgovarajući</w:t>
      </w:r>
      <w:r>
        <w:rPr>
          <w:color w:val="000000"/>
        </w:rPr>
        <w:t xml:space="preserve"> broj</w:t>
      </w:r>
      <w:r>
        <w:rPr>
          <w:color w:val="000000"/>
        </w:rPr>
        <w:t xml:space="preserve"> jasno</w:t>
      </w:r>
      <w:r>
        <w:rPr>
          <w:color w:val="000000"/>
        </w:rPr>
        <w:t xml:space="preserve"> i</w:t>
      </w:r>
      <w:r>
        <w:rPr>
          <w:color w:val="000000"/>
        </w:rPr>
        <w:t xml:space="preserve"> vidljivo</w:t>
      </w:r>
      <w:r>
        <w:rPr>
          <w:color w:val="000000"/>
        </w:rPr>
        <w:t xml:space="preserve"> obeleženih</w:t>
      </w:r>
      <w:r>
        <w:rPr>
          <w:color w:val="000000"/>
        </w:rPr>
        <w:t xml:space="preserve"> ulaza</w:t>
      </w:r>
      <w:r>
        <w:rPr>
          <w:color w:val="000000"/>
        </w:rPr>
        <w:t xml:space="preserve"> i</w:t>
      </w:r>
      <w:r>
        <w:rPr>
          <w:color w:val="000000"/>
        </w:rPr>
        <w:t xml:space="preserve"> izlaza</w:t>
      </w:r>
      <w:r>
        <w:rPr>
          <w:color w:val="000000"/>
        </w:rPr>
        <w:t xml:space="preserve"> prema</w:t>
      </w:r>
      <w:r>
        <w:rPr>
          <w:color w:val="000000"/>
        </w:rPr>
        <w:t xml:space="preserve"> svim</w:t>
      </w:r>
      <w:r>
        <w:rPr>
          <w:color w:val="000000"/>
        </w:rPr>
        <w:t xml:space="preserve"> delovima</w:t>
      </w:r>
      <w:r>
        <w:rPr>
          <w:color w:val="000000"/>
        </w:rPr>
        <w:t xml:space="preserve"> gledališta</w:t>
      </w:r>
      <w:r>
        <w:rPr>
          <w:color w:val="000000"/>
        </w:rPr>
        <w:t>;</w:t>
      </w:r>
    </w:p>
    <w:p w:rsidR="00F5678C" w:rsidRDefault="00E36E12">
      <w:pPr>
        <w:spacing w:after="150"/>
      </w:pPr>
      <w:r>
        <w:rPr>
          <w:color w:val="000000"/>
        </w:rPr>
        <w:t>5) odgovarajuća</w:t>
      </w:r>
      <w:r>
        <w:rPr>
          <w:color w:val="000000"/>
        </w:rPr>
        <w:t xml:space="preserve"> </w:t>
      </w:r>
      <w:r>
        <w:rPr>
          <w:b/>
          <w:color w:val="000000"/>
        </w:rPr>
        <w:t>numerisana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sedišta</w:t>
      </w:r>
      <w:r>
        <w:rPr>
          <w:color w:val="000000"/>
        </w:rPr>
        <w:t xml:space="preserve"> koja</w:t>
      </w:r>
      <w:r>
        <w:rPr>
          <w:color w:val="000000"/>
        </w:rPr>
        <w:t xml:space="preserve"> se</w:t>
      </w:r>
      <w:r>
        <w:rPr>
          <w:color w:val="000000"/>
        </w:rPr>
        <w:t xml:space="preserve"> ne</w:t>
      </w:r>
      <w:r>
        <w:rPr>
          <w:color w:val="000000"/>
        </w:rPr>
        <w:t xml:space="preserve"> mogu</w:t>
      </w:r>
      <w:r>
        <w:rPr>
          <w:color w:val="000000"/>
        </w:rPr>
        <w:t xml:space="preserve"> odvaliti</w:t>
      </w:r>
      <w:r>
        <w:rPr>
          <w:color w:val="000000"/>
        </w:rPr>
        <w:t xml:space="preserve"> samo</w:t>
      </w:r>
      <w:r>
        <w:rPr>
          <w:color w:val="000000"/>
        </w:rPr>
        <w:t xml:space="preserve"> korišćenjem</w:t>
      </w:r>
      <w:r>
        <w:rPr>
          <w:color w:val="000000"/>
        </w:rPr>
        <w:t xml:space="preserve"> fizičke</w:t>
      </w:r>
      <w:r>
        <w:rPr>
          <w:color w:val="000000"/>
        </w:rPr>
        <w:t xml:space="preserve"> snage</w:t>
      </w:r>
      <w:r>
        <w:rPr>
          <w:color w:val="000000"/>
        </w:rPr>
        <w:t>;</w:t>
      </w:r>
    </w:p>
    <w:p w:rsidR="00F5678C" w:rsidRDefault="00E36E12">
      <w:pPr>
        <w:spacing w:after="150"/>
      </w:pPr>
      <w:r>
        <w:rPr>
          <w:b/>
          <w:color w:val="000000"/>
        </w:rPr>
        <w:t>6) odgovarajući</w:t>
      </w:r>
      <w:r>
        <w:rPr>
          <w:b/>
          <w:color w:val="000000"/>
        </w:rPr>
        <w:t xml:space="preserve"> prostor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dežurnog</w:t>
      </w:r>
      <w:r>
        <w:rPr>
          <w:b/>
          <w:color w:val="000000"/>
        </w:rPr>
        <w:t xml:space="preserve"> sudiju</w:t>
      </w:r>
      <w:r>
        <w:rPr>
          <w:b/>
          <w:color w:val="000000"/>
        </w:rPr>
        <w:t>, javnog</w:t>
      </w:r>
      <w:r>
        <w:rPr>
          <w:b/>
          <w:color w:val="000000"/>
        </w:rPr>
        <w:t xml:space="preserve"> tužioca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ovlašćeno</w:t>
      </w:r>
      <w:r>
        <w:rPr>
          <w:b/>
          <w:color w:val="000000"/>
        </w:rPr>
        <w:t xml:space="preserve"> lice</w:t>
      </w:r>
      <w:r>
        <w:rPr>
          <w:b/>
          <w:color w:val="000000"/>
        </w:rPr>
        <w:t xml:space="preserve"> Ministarstva</w:t>
      </w:r>
      <w:r>
        <w:rPr>
          <w:b/>
          <w:color w:val="000000"/>
        </w:rPr>
        <w:t>, nadležno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održavanje</w:t>
      </w:r>
      <w:r>
        <w:rPr>
          <w:b/>
          <w:color w:val="000000"/>
        </w:rPr>
        <w:t xml:space="preserve"> javnog</w:t>
      </w:r>
      <w:r>
        <w:rPr>
          <w:b/>
          <w:color w:val="000000"/>
        </w:rPr>
        <w:t xml:space="preserve"> reda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mira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sportskoj</w:t>
      </w:r>
      <w:r>
        <w:rPr>
          <w:b/>
          <w:color w:val="000000"/>
        </w:rPr>
        <w:t xml:space="preserve"> priredbi</w:t>
      </w:r>
      <w:r>
        <w:rPr>
          <w:b/>
          <w:color w:val="000000"/>
        </w:rPr>
        <w:t>, sa</w:t>
      </w:r>
      <w:r>
        <w:rPr>
          <w:b/>
          <w:color w:val="000000"/>
        </w:rPr>
        <w:t xml:space="preserve"> kojeg</w:t>
      </w:r>
      <w:r>
        <w:rPr>
          <w:b/>
          <w:color w:val="000000"/>
        </w:rPr>
        <w:t xml:space="preserve"> imaju</w:t>
      </w:r>
      <w:r>
        <w:rPr>
          <w:b/>
          <w:color w:val="000000"/>
        </w:rPr>
        <w:t xml:space="preserve"> jasan</w:t>
      </w:r>
      <w:r>
        <w:rPr>
          <w:b/>
          <w:color w:val="000000"/>
        </w:rPr>
        <w:t xml:space="preserve"> pregled</w:t>
      </w:r>
      <w:r>
        <w:rPr>
          <w:b/>
          <w:color w:val="000000"/>
        </w:rPr>
        <w:t xml:space="preserve"> sportskog</w:t>
      </w:r>
      <w:r>
        <w:rPr>
          <w:b/>
          <w:color w:val="000000"/>
        </w:rPr>
        <w:t xml:space="preserve"> terena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gledališta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pristup</w:t>
      </w:r>
      <w:r>
        <w:rPr>
          <w:b/>
          <w:color w:val="000000"/>
        </w:rPr>
        <w:t xml:space="preserve"> opremi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tačke</w:t>
      </w:r>
      <w:r>
        <w:rPr>
          <w:b/>
          <w:color w:val="000000"/>
        </w:rPr>
        <w:t xml:space="preserve"> 7) ovog</w:t>
      </w:r>
      <w:r>
        <w:rPr>
          <w:b/>
          <w:color w:val="000000"/>
        </w:rPr>
        <w:t xml:space="preserve"> stava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color w:val="000000"/>
        </w:rPr>
        <w:t>7) tehničku</w:t>
      </w:r>
      <w:r>
        <w:rPr>
          <w:color w:val="000000"/>
        </w:rPr>
        <w:t xml:space="preserve"> opremu</w:t>
      </w:r>
      <w:r>
        <w:rPr>
          <w:color w:val="000000"/>
        </w:rPr>
        <w:t xml:space="preserve"> za</w:t>
      </w:r>
      <w:r>
        <w:rPr>
          <w:color w:val="000000"/>
        </w:rPr>
        <w:t xml:space="preserve"> praćenje</w:t>
      </w:r>
      <w:r>
        <w:rPr>
          <w:color w:val="000000"/>
        </w:rPr>
        <w:t xml:space="preserve"> i</w:t>
      </w:r>
      <w:r>
        <w:rPr>
          <w:color w:val="000000"/>
        </w:rPr>
        <w:t xml:space="preserve"> snimanje</w:t>
      </w:r>
      <w:r>
        <w:rPr>
          <w:color w:val="000000"/>
        </w:rPr>
        <w:t xml:space="preserve"> </w:t>
      </w:r>
      <w:r>
        <w:rPr>
          <w:b/>
          <w:color w:val="000000"/>
        </w:rPr>
        <w:t>ulaska</w:t>
      </w:r>
      <w:r>
        <w:rPr>
          <w:b/>
          <w:color w:val="000000"/>
        </w:rPr>
        <w:t xml:space="preserve"> i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ponašanja</w:t>
      </w:r>
      <w:r>
        <w:rPr>
          <w:color w:val="000000"/>
        </w:rPr>
        <w:t xml:space="preserve"> gledalaca</w:t>
      </w:r>
      <w:r>
        <w:rPr>
          <w:color w:val="000000"/>
        </w:rPr>
        <w:t xml:space="preserve"> na</w:t>
      </w:r>
      <w:r>
        <w:rPr>
          <w:color w:val="000000"/>
        </w:rPr>
        <w:t xml:space="preserve"> sportskom</w:t>
      </w:r>
      <w:r>
        <w:rPr>
          <w:color w:val="000000"/>
        </w:rPr>
        <w:t xml:space="preserve"> objektu</w:t>
      </w:r>
      <w:r>
        <w:rPr>
          <w:color w:val="000000"/>
        </w:rPr>
        <w:t>;</w:t>
      </w:r>
    </w:p>
    <w:p w:rsidR="00F5678C" w:rsidRDefault="00E36E12">
      <w:pPr>
        <w:spacing w:after="150"/>
      </w:pPr>
      <w:r>
        <w:rPr>
          <w:b/>
          <w:color w:val="000000"/>
        </w:rPr>
        <w:t>7a</w:t>
      </w:r>
      <w:r>
        <w:rPr>
          <w:b/>
          <w:color w:val="000000"/>
        </w:rPr>
        <w:t>) odgovarajuću</w:t>
      </w:r>
      <w:r>
        <w:rPr>
          <w:b/>
          <w:color w:val="000000"/>
        </w:rPr>
        <w:t xml:space="preserve"> prostoriju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bezbedno</w:t>
      </w:r>
      <w:r>
        <w:rPr>
          <w:b/>
          <w:color w:val="000000"/>
        </w:rPr>
        <w:t xml:space="preserve"> zadržavanje</w:t>
      </w:r>
      <w:r>
        <w:rPr>
          <w:b/>
          <w:color w:val="000000"/>
        </w:rPr>
        <w:t xml:space="preserve"> učesnika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koji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protivpravno</w:t>
      </w:r>
      <w:r>
        <w:rPr>
          <w:b/>
          <w:color w:val="000000"/>
        </w:rPr>
        <w:t xml:space="preserve"> ponaša</w:t>
      </w:r>
      <w:r>
        <w:rPr>
          <w:b/>
          <w:color w:val="000000"/>
        </w:rPr>
        <w:t>, kao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lica</w:t>
      </w:r>
      <w:r>
        <w:rPr>
          <w:b/>
          <w:color w:val="000000"/>
        </w:rPr>
        <w:t xml:space="preserve"> kojem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izrečena</w:t>
      </w:r>
      <w:r>
        <w:rPr>
          <w:b/>
          <w:color w:val="000000"/>
        </w:rPr>
        <w:t xml:space="preserve"> mera</w:t>
      </w:r>
      <w:r>
        <w:rPr>
          <w:b/>
          <w:color w:val="000000"/>
        </w:rPr>
        <w:t xml:space="preserve"> bezbednosti</w:t>
      </w:r>
      <w:r>
        <w:rPr>
          <w:b/>
          <w:color w:val="000000"/>
        </w:rPr>
        <w:t>, odnosno</w:t>
      </w:r>
      <w:r>
        <w:rPr>
          <w:b/>
          <w:color w:val="000000"/>
        </w:rPr>
        <w:t xml:space="preserve"> zaštitna</w:t>
      </w:r>
      <w:r>
        <w:rPr>
          <w:b/>
          <w:color w:val="000000"/>
        </w:rPr>
        <w:t xml:space="preserve"> mera</w:t>
      </w:r>
      <w:r>
        <w:rPr>
          <w:b/>
          <w:color w:val="000000"/>
        </w:rPr>
        <w:t xml:space="preserve"> zabrane</w:t>
      </w:r>
      <w:r>
        <w:rPr>
          <w:b/>
          <w:color w:val="000000"/>
        </w:rPr>
        <w:t xml:space="preserve"> prisustvovanja</w:t>
      </w:r>
      <w:r>
        <w:rPr>
          <w:b/>
          <w:color w:val="000000"/>
        </w:rPr>
        <w:t xml:space="preserve"> određenim</w:t>
      </w:r>
      <w:r>
        <w:rPr>
          <w:b/>
          <w:color w:val="000000"/>
        </w:rPr>
        <w:t xml:space="preserve"> sportskim</w:t>
      </w:r>
      <w:r>
        <w:rPr>
          <w:b/>
          <w:color w:val="000000"/>
        </w:rPr>
        <w:t xml:space="preserve"> priredbama</w:t>
      </w:r>
      <w:r>
        <w:rPr>
          <w:b/>
          <w:color w:val="000000"/>
        </w:rPr>
        <w:t>, a</w:t>
      </w:r>
      <w:r>
        <w:rPr>
          <w:b/>
          <w:color w:val="000000"/>
        </w:rPr>
        <w:t xml:space="preserve"> zatečeno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sportskom</w:t>
      </w:r>
      <w:r>
        <w:rPr>
          <w:b/>
          <w:color w:val="000000"/>
        </w:rPr>
        <w:t xml:space="preserve"> objektu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color w:val="000000"/>
        </w:rPr>
        <w:t>8) prostoriju</w:t>
      </w:r>
      <w:r>
        <w:rPr>
          <w:color w:val="000000"/>
        </w:rPr>
        <w:t xml:space="preserve"> za</w:t>
      </w:r>
      <w:r>
        <w:rPr>
          <w:color w:val="000000"/>
        </w:rPr>
        <w:t xml:space="preserve"> pružanje</w:t>
      </w:r>
      <w:r>
        <w:rPr>
          <w:color w:val="000000"/>
        </w:rPr>
        <w:t xml:space="preserve"> hitne</w:t>
      </w:r>
      <w:r>
        <w:rPr>
          <w:color w:val="000000"/>
        </w:rPr>
        <w:t xml:space="preserve"> medicinske</w:t>
      </w:r>
      <w:r>
        <w:rPr>
          <w:color w:val="000000"/>
        </w:rPr>
        <w:t xml:space="preserve"> pomoći</w:t>
      </w:r>
      <w:r>
        <w:rPr>
          <w:color w:val="000000"/>
        </w:rPr>
        <w:t>;</w:t>
      </w:r>
    </w:p>
    <w:p w:rsidR="00F5678C" w:rsidRDefault="00E36E12">
      <w:pPr>
        <w:spacing w:after="150"/>
      </w:pPr>
      <w:r>
        <w:rPr>
          <w:color w:val="000000"/>
        </w:rPr>
        <w:t>9) odgovarajući</w:t>
      </w:r>
      <w:r>
        <w:rPr>
          <w:color w:val="000000"/>
        </w:rPr>
        <w:t xml:space="preserve"> broj</w:t>
      </w:r>
      <w:r>
        <w:rPr>
          <w:color w:val="000000"/>
        </w:rPr>
        <w:t xml:space="preserve"> muških</w:t>
      </w:r>
      <w:r>
        <w:rPr>
          <w:color w:val="000000"/>
        </w:rPr>
        <w:t xml:space="preserve"> i</w:t>
      </w:r>
      <w:r>
        <w:rPr>
          <w:color w:val="000000"/>
        </w:rPr>
        <w:t xml:space="preserve"> ženskih</w:t>
      </w:r>
      <w:r>
        <w:rPr>
          <w:color w:val="000000"/>
        </w:rPr>
        <w:t xml:space="preserve"> mokrih</w:t>
      </w:r>
      <w:r>
        <w:rPr>
          <w:color w:val="000000"/>
        </w:rPr>
        <w:t xml:space="preserve"> čvorova</w:t>
      </w:r>
      <w:r>
        <w:rPr>
          <w:color w:val="000000"/>
        </w:rPr>
        <w:t xml:space="preserve"> u</w:t>
      </w:r>
      <w:r>
        <w:rPr>
          <w:color w:val="000000"/>
        </w:rPr>
        <w:t xml:space="preserve"> svim</w:t>
      </w:r>
      <w:r>
        <w:rPr>
          <w:color w:val="000000"/>
        </w:rPr>
        <w:t xml:space="preserve"> delovima</w:t>
      </w:r>
      <w:r>
        <w:rPr>
          <w:color w:val="000000"/>
        </w:rPr>
        <w:t xml:space="preserve"> gledališta</w:t>
      </w:r>
      <w:r>
        <w:rPr>
          <w:color w:val="000000"/>
        </w:rPr>
        <w:t>;</w:t>
      </w:r>
    </w:p>
    <w:p w:rsidR="00F5678C" w:rsidRDefault="00E36E12">
      <w:pPr>
        <w:spacing w:after="150"/>
      </w:pPr>
      <w:r>
        <w:rPr>
          <w:color w:val="000000"/>
        </w:rPr>
        <w:t>10) prostor</w:t>
      </w:r>
      <w:r>
        <w:rPr>
          <w:color w:val="000000"/>
        </w:rPr>
        <w:t xml:space="preserve"> za</w:t>
      </w:r>
      <w:r>
        <w:rPr>
          <w:color w:val="000000"/>
        </w:rPr>
        <w:t xml:space="preserve"> bezbedan</w:t>
      </w:r>
      <w:r>
        <w:rPr>
          <w:color w:val="000000"/>
        </w:rPr>
        <w:t xml:space="preserve"> smeštaj</w:t>
      </w:r>
      <w:r>
        <w:rPr>
          <w:color w:val="000000"/>
        </w:rPr>
        <w:t xml:space="preserve"> prevoznih</w:t>
      </w:r>
      <w:r>
        <w:rPr>
          <w:color w:val="000000"/>
        </w:rPr>
        <w:t xml:space="preserve"> sredstava</w:t>
      </w:r>
      <w:r>
        <w:rPr>
          <w:color w:val="000000"/>
        </w:rPr>
        <w:t xml:space="preserve"> gostujućih</w:t>
      </w:r>
      <w:r>
        <w:rPr>
          <w:color w:val="000000"/>
        </w:rPr>
        <w:t xml:space="preserve"> ekipa</w:t>
      </w:r>
      <w:r>
        <w:rPr>
          <w:color w:val="000000"/>
        </w:rPr>
        <w:t>;</w:t>
      </w:r>
    </w:p>
    <w:p w:rsidR="00F5678C" w:rsidRDefault="00E36E12">
      <w:pPr>
        <w:spacing w:after="150"/>
      </w:pPr>
      <w:r>
        <w:rPr>
          <w:color w:val="000000"/>
        </w:rPr>
        <w:t>11) sistem</w:t>
      </w:r>
      <w:r>
        <w:rPr>
          <w:color w:val="000000"/>
        </w:rPr>
        <w:t xml:space="preserve"> javnog</w:t>
      </w:r>
      <w:r>
        <w:rPr>
          <w:color w:val="000000"/>
        </w:rPr>
        <w:t xml:space="preserve"> razglasa</w:t>
      </w:r>
      <w:r>
        <w:rPr>
          <w:color w:val="000000"/>
        </w:rPr>
        <w:t>;</w:t>
      </w:r>
    </w:p>
    <w:p w:rsidR="00F5678C" w:rsidRDefault="00E36E12">
      <w:pPr>
        <w:spacing w:after="150"/>
      </w:pPr>
      <w:r>
        <w:rPr>
          <w:color w:val="000000"/>
        </w:rPr>
        <w:t>12) odgovarajuće</w:t>
      </w:r>
      <w:r>
        <w:rPr>
          <w:color w:val="000000"/>
        </w:rPr>
        <w:t xml:space="preserve"> osvetljenje</w:t>
      </w:r>
      <w:r>
        <w:rPr>
          <w:color w:val="000000"/>
        </w:rPr>
        <w:t xml:space="preserve"> ukoliko</w:t>
      </w:r>
      <w:r>
        <w:rPr>
          <w:color w:val="000000"/>
        </w:rPr>
        <w:t xml:space="preserve"> se</w:t>
      </w:r>
      <w:r>
        <w:rPr>
          <w:color w:val="000000"/>
        </w:rPr>
        <w:t xml:space="preserve"> sportska</w:t>
      </w:r>
      <w:r>
        <w:rPr>
          <w:color w:val="000000"/>
        </w:rPr>
        <w:t xml:space="preserve"> priredba</w:t>
      </w:r>
      <w:r>
        <w:rPr>
          <w:color w:val="000000"/>
        </w:rPr>
        <w:t xml:space="preserve"> održava</w:t>
      </w:r>
      <w:r>
        <w:rPr>
          <w:color w:val="000000"/>
        </w:rPr>
        <w:t xml:space="preserve"> u</w:t>
      </w:r>
      <w:r>
        <w:rPr>
          <w:color w:val="000000"/>
        </w:rPr>
        <w:t xml:space="preserve"> večernjim</w:t>
      </w:r>
      <w:r>
        <w:rPr>
          <w:color w:val="000000"/>
        </w:rPr>
        <w:t xml:space="preserve"> časovima</w:t>
      </w:r>
      <w:r>
        <w:rPr>
          <w:color w:val="000000"/>
        </w:rPr>
        <w:t>, kao</w:t>
      </w:r>
      <w:r>
        <w:rPr>
          <w:color w:val="000000"/>
        </w:rPr>
        <w:t xml:space="preserve"> i</w:t>
      </w:r>
      <w:r>
        <w:rPr>
          <w:color w:val="000000"/>
        </w:rPr>
        <w:t xml:space="preserve"> obezbeđeno</w:t>
      </w:r>
      <w:r>
        <w:rPr>
          <w:color w:val="000000"/>
        </w:rPr>
        <w:t xml:space="preserve"> neprekidno</w:t>
      </w:r>
      <w:r>
        <w:rPr>
          <w:color w:val="000000"/>
        </w:rPr>
        <w:t xml:space="preserve"> napajanje</w:t>
      </w:r>
      <w:r>
        <w:rPr>
          <w:color w:val="000000"/>
        </w:rPr>
        <w:t xml:space="preserve"> električnom</w:t>
      </w:r>
      <w:r>
        <w:rPr>
          <w:color w:val="000000"/>
        </w:rPr>
        <w:t xml:space="preserve"> energijom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color w:val="000000"/>
        </w:rPr>
        <w:t>Uslove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1.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dužan</w:t>
      </w:r>
      <w:r>
        <w:rPr>
          <w:color w:val="000000"/>
        </w:rPr>
        <w:t xml:space="preserve"> je</w:t>
      </w:r>
      <w:r>
        <w:rPr>
          <w:color w:val="000000"/>
        </w:rPr>
        <w:t xml:space="preserve"> da</w:t>
      </w:r>
      <w:r>
        <w:rPr>
          <w:color w:val="000000"/>
        </w:rPr>
        <w:t xml:space="preserve"> ispuni</w:t>
      </w:r>
      <w:r>
        <w:rPr>
          <w:color w:val="000000"/>
        </w:rPr>
        <w:t xml:space="preserve"> i</w:t>
      </w:r>
      <w:r>
        <w:rPr>
          <w:color w:val="000000"/>
        </w:rPr>
        <w:t xml:space="preserve"> organizator</w:t>
      </w:r>
      <w:r>
        <w:rPr>
          <w:color w:val="000000"/>
        </w:rPr>
        <w:t xml:space="preserve"> drugih</w:t>
      </w:r>
      <w:r>
        <w:rPr>
          <w:color w:val="000000"/>
        </w:rPr>
        <w:t xml:space="preserve"> sportskih</w:t>
      </w:r>
      <w:r>
        <w:rPr>
          <w:color w:val="000000"/>
        </w:rPr>
        <w:t xml:space="preserve"> priredaba</w:t>
      </w:r>
      <w:r>
        <w:rPr>
          <w:color w:val="000000"/>
        </w:rPr>
        <w:t>, osim</w:t>
      </w:r>
      <w:r>
        <w:rPr>
          <w:color w:val="000000"/>
        </w:rPr>
        <w:t xml:space="preserve"> uslova</w:t>
      </w:r>
      <w:r>
        <w:rPr>
          <w:color w:val="000000"/>
        </w:rPr>
        <w:t xml:space="preserve"> utvrđenih</w:t>
      </w:r>
      <w:r>
        <w:rPr>
          <w:color w:val="000000"/>
        </w:rPr>
        <w:t xml:space="preserve"> tač</w:t>
      </w:r>
      <w:r>
        <w:rPr>
          <w:color w:val="000000"/>
        </w:rPr>
        <w:t>. 1), 3)</w:t>
      </w:r>
      <w:r>
        <w:rPr>
          <w:b/>
          <w:color w:val="000000"/>
        </w:rPr>
        <w:t>, 5)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6), 7)</w:t>
      </w:r>
      <w:r>
        <w:rPr>
          <w:b/>
          <w:color w:val="000000"/>
        </w:rPr>
        <w:t>, 7a</w:t>
      </w:r>
      <w:r>
        <w:rPr>
          <w:b/>
          <w:color w:val="000000"/>
        </w:rPr>
        <w:t>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i</w:t>
      </w:r>
      <w:r>
        <w:rPr>
          <w:color w:val="000000"/>
        </w:rPr>
        <w:t xml:space="preserve"> 10) navedenog</w:t>
      </w:r>
      <w:r>
        <w:rPr>
          <w:color w:val="000000"/>
        </w:rPr>
        <w:t xml:space="preserve"> stava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color w:val="000000"/>
        </w:rPr>
        <w:t>Bliže</w:t>
      </w:r>
      <w:r>
        <w:rPr>
          <w:color w:val="000000"/>
        </w:rPr>
        <w:t xml:space="preserve"> uslove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1.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i</w:t>
      </w:r>
      <w:r>
        <w:rPr>
          <w:color w:val="000000"/>
        </w:rPr>
        <w:t xml:space="preserve"> njihovu</w:t>
      </w:r>
      <w:r>
        <w:rPr>
          <w:color w:val="000000"/>
        </w:rPr>
        <w:t xml:space="preserve"> ispunjenost</w:t>
      </w:r>
      <w:r>
        <w:rPr>
          <w:color w:val="000000"/>
        </w:rPr>
        <w:t xml:space="preserve"> utvrđuje</w:t>
      </w:r>
      <w:r>
        <w:rPr>
          <w:color w:val="000000"/>
        </w:rPr>
        <w:t xml:space="preserve"> nadležni</w:t>
      </w:r>
      <w:r>
        <w:rPr>
          <w:color w:val="000000"/>
        </w:rPr>
        <w:t xml:space="preserve"> sportski</w:t>
      </w:r>
      <w:r>
        <w:rPr>
          <w:color w:val="000000"/>
        </w:rPr>
        <w:t xml:space="preserve"> savez</w:t>
      </w:r>
      <w:r>
        <w:rPr>
          <w:color w:val="000000"/>
        </w:rPr>
        <w:t>, odnosno</w:t>
      </w:r>
      <w:r>
        <w:rPr>
          <w:color w:val="000000"/>
        </w:rPr>
        <w:t xml:space="preserve"> asocijacija</w:t>
      </w:r>
      <w:r>
        <w:rPr>
          <w:color w:val="000000"/>
        </w:rPr>
        <w:t xml:space="preserve"> klubova</w:t>
      </w:r>
      <w:r>
        <w:rPr>
          <w:color w:val="000000"/>
        </w:rPr>
        <w:t>, uz</w:t>
      </w:r>
      <w:r>
        <w:rPr>
          <w:color w:val="000000"/>
        </w:rPr>
        <w:t xml:space="preserve"> prethodno</w:t>
      </w:r>
      <w:r>
        <w:rPr>
          <w:color w:val="000000"/>
        </w:rPr>
        <w:t xml:space="preserve"> pribavljeno</w:t>
      </w:r>
      <w:r>
        <w:rPr>
          <w:color w:val="000000"/>
        </w:rPr>
        <w:t xml:space="preserve"> mišljenje</w:t>
      </w:r>
      <w:r>
        <w:rPr>
          <w:color w:val="000000"/>
        </w:rPr>
        <w:t xml:space="preserve"> ministarstva</w:t>
      </w:r>
      <w:r>
        <w:rPr>
          <w:color w:val="000000"/>
        </w:rPr>
        <w:t xml:space="preserve"> nadležnog</w:t>
      </w:r>
      <w:r>
        <w:rPr>
          <w:color w:val="000000"/>
        </w:rPr>
        <w:t xml:space="preserve"> za</w:t>
      </w:r>
      <w:r>
        <w:rPr>
          <w:color w:val="000000"/>
        </w:rPr>
        <w:t xml:space="preserve"> poslove</w:t>
      </w:r>
      <w:r>
        <w:rPr>
          <w:color w:val="000000"/>
        </w:rPr>
        <w:t xml:space="preserve"> sporta</w:t>
      </w:r>
      <w:r>
        <w:rPr>
          <w:color w:val="000000"/>
        </w:rPr>
        <w:t xml:space="preserve"> i</w:t>
      </w:r>
      <w:r>
        <w:rPr>
          <w:color w:val="000000"/>
        </w:rPr>
        <w:t xml:space="preserve"> saglasnost</w:t>
      </w:r>
      <w:r>
        <w:rPr>
          <w:color w:val="000000"/>
        </w:rPr>
        <w:t xml:space="preserve"> Ministarstva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color w:val="000000"/>
        </w:rPr>
        <w:t>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111/2009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16.</w:t>
      </w:r>
    </w:p>
    <w:p w:rsidR="00F5678C" w:rsidRDefault="00E36E12">
      <w:pPr>
        <w:spacing w:after="150"/>
      </w:pPr>
      <w:r>
        <w:rPr>
          <w:color w:val="000000"/>
        </w:rPr>
        <w:t>Gostujući</w:t>
      </w:r>
      <w:r>
        <w:rPr>
          <w:color w:val="000000"/>
        </w:rPr>
        <w:t xml:space="preserve"> sportski</w:t>
      </w:r>
      <w:r>
        <w:rPr>
          <w:color w:val="000000"/>
        </w:rPr>
        <w:t xml:space="preserve"> klub</w:t>
      </w:r>
      <w:r>
        <w:rPr>
          <w:color w:val="000000"/>
        </w:rPr>
        <w:t xml:space="preserve"> koji</w:t>
      </w:r>
      <w:r>
        <w:rPr>
          <w:color w:val="000000"/>
        </w:rPr>
        <w:t xml:space="preserve"> učestvuje</w:t>
      </w:r>
      <w:r>
        <w:rPr>
          <w:color w:val="000000"/>
        </w:rPr>
        <w:t xml:space="preserve"> na</w:t>
      </w:r>
      <w:r>
        <w:rPr>
          <w:color w:val="000000"/>
        </w:rPr>
        <w:t xml:space="preserve"> sportskoj</w:t>
      </w:r>
      <w:r>
        <w:rPr>
          <w:color w:val="000000"/>
        </w:rPr>
        <w:t xml:space="preserve"> priredbi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 obavezan</w:t>
      </w:r>
      <w:r>
        <w:rPr>
          <w:color w:val="000000"/>
        </w:rPr>
        <w:t xml:space="preserve"> je</w:t>
      </w:r>
      <w:r>
        <w:rPr>
          <w:color w:val="000000"/>
        </w:rPr>
        <w:t xml:space="preserve"> da</w:t>
      </w:r>
      <w:r>
        <w:rPr>
          <w:color w:val="000000"/>
        </w:rPr>
        <w:t>:</w:t>
      </w:r>
    </w:p>
    <w:p w:rsidR="00F5678C" w:rsidRDefault="00E36E12">
      <w:pPr>
        <w:spacing w:after="150"/>
      </w:pPr>
      <w:r>
        <w:rPr>
          <w:color w:val="000000"/>
        </w:rPr>
        <w:t>1) najkasnije</w:t>
      </w:r>
      <w:r>
        <w:rPr>
          <w:color w:val="000000"/>
        </w:rPr>
        <w:t xml:space="preserve"> tri</w:t>
      </w:r>
      <w:r>
        <w:rPr>
          <w:color w:val="000000"/>
        </w:rPr>
        <w:t xml:space="preserve"> dana</w:t>
      </w:r>
      <w:r>
        <w:rPr>
          <w:color w:val="000000"/>
        </w:rPr>
        <w:t xml:space="preserve"> pre</w:t>
      </w:r>
      <w:r>
        <w:rPr>
          <w:color w:val="000000"/>
        </w:rPr>
        <w:t xml:space="preserve"> organizovanog</w:t>
      </w:r>
      <w:r>
        <w:rPr>
          <w:color w:val="000000"/>
        </w:rPr>
        <w:t xml:space="preserve"> polaska</w:t>
      </w:r>
      <w:r>
        <w:rPr>
          <w:color w:val="000000"/>
        </w:rPr>
        <w:t xml:space="preserve"> navijača</w:t>
      </w:r>
      <w:r>
        <w:rPr>
          <w:color w:val="000000"/>
        </w:rPr>
        <w:t xml:space="preserve"> na</w:t>
      </w:r>
      <w:r>
        <w:rPr>
          <w:color w:val="000000"/>
        </w:rPr>
        <w:t xml:space="preserve"> sportsku</w:t>
      </w:r>
      <w:r>
        <w:rPr>
          <w:color w:val="000000"/>
        </w:rPr>
        <w:t xml:space="preserve"> priredbu</w:t>
      </w:r>
      <w:r>
        <w:rPr>
          <w:color w:val="000000"/>
        </w:rPr>
        <w:t xml:space="preserve"> obavesti</w:t>
      </w:r>
      <w:r>
        <w:rPr>
          <w:color w:val="000000"/>
        </w:rPr>
        <w:t xml:space="preserve"> organizatora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priredbe</w:t>
      </w:r>
      <w:r>
        <w:rPr>
          <w:color w:val="000000"/>
        </w:rPr>
        <w:t xml:space="preserve"> o</w:t>
      </w:r>
      <w:r>
        <w:rPr>
          <w:color w:val="000000"/>
        </w:rPr>
        <w:t xml:space="preserve"> svim</w:t>
      </w:r>
      <w:r>
        <w:rPr>
          <w:color w:val="000000"/>
        </w:rPr>
        <w:t xml:space="preserve"> elementima</w:t>
      </w:r>
      <w:r>
        <w:rPr>
          <w:color w:val="000000"/>
        </w:rPr>
        <w:t xml:space="preserve"> bitnim</w:t>
      </w:r>
      <w:r>
        <w:rPr>
          <w:color w:val="000000"/>
        </w:rPr>
        <w:t xml:space="preserve"> za</w:t>
      </w:r>
      <w:r>
        <w:rPr>
          <w:color w:val="000000"/>
        </w:rPr>
        <w:t xml:space="preserve"> prijem</w:t>
      </w:r>
      <w:r>
        <w:rPr>
          <w:color w:val="000000"/>
        </w:rPr>
        <w:t xml:space="preserve"> kluba</w:t>
      </w:r>
      <w:r>
        <w:rPr>
          <w:color w:val="000000"/>
        </w:rPr>
        <w:t xml:space="preserve"> i</w:t>
      </w:r>
      <w:r>
        <w:rPr>
          <w:color w:val="000000"/>
        </w:rPr>
        <w:t xml:space="preserve"> njegovih</w:t>
      </w:r>
      <w:r>
        <w:rPr>
          <w:color w:val="000000"/>
        </w:rPr>
        <w:t xml:space="preserve"> navijača</w:t>
      </w:r>
      <w:r>
        <w:rPr>
          <w:color w:val="000000"/>
        </w:rPr>
        <w:t xml:space="preserve"> (dan</w:t>
      </w:r>
      <w:r>
        <w:rPr>
          <w:color w:val="000000"/>
        </w:rPr>
        <w:t xml:space="preserve"> i</w:t>
      </w:r>
      <w:r>
        <w:rPr>
          <w:color w:val="000000"/>
        </w:rPr>
        <w:t xml:space="preserve"> vreme</w:t>
      </w:r>
      <w:r>
        <w:rPr>
          <w:color w:val="000000"/>
        </w:rPr>
        <w:t xml:space="preserve"> polaska</w:t>
      </w:r>
      <w:r>
        <w:rPr>
          <w:color w:val="000000"/>
        </w:rPr>
        <w:t>, procena</w:t>
      </w:r>
      <w:r>
        <w:rPr>
          <w:color w:val="000000"/>
        </w:rPr>
        <w:t xml:space="preserve"> broja</w:t>
      </w:r>
      <w:r>
        <w:rPr>
          <w:color w:val="000000"/>
        </w:rPr>
        <w:t xml:space="preserve"> navijača</w:t>
      </w:r>
      <w:r>
        <w:rPr>
          <w:color w:val="000000"/>
        </w:rPr>
        <w:t xml:space="preserve"> koji</w:t>
      </w:r>
      <w:r>
        <w:rPr>
          <w:color w:val="000000"/>
        </w:rPr>
        <w:t xml:space="preserve"> dolaze</w:t>
      </w:r>
      <w:r>
        <w:rPr>
          <w:color w:val="000000"/>
        </w:rPr>
        <w:t>, način</w:t>
      </w:r>
      <w:r>
        <w:rPr>
          <w:color w:val="000000"/>
        </w:rPr>
        <w:t xml:space="preserve"> prevoza</w:t>
      </w:r>
      <w:r>
        <w:rPr>
          <w:color w:val="000000"/>
        </w:rPr>
        <w:t>, mesto</w:t>
      </w:r>
      <w:r>
        <w:rPr>
          <w:color w:val="000000"/>
        </w:rPr>
        <w:t xml:space="preserve"> boravka</w:t>
      </w:r>
      <w:r>
        <w:rPr>
          <w:color w:val="000000"/>
        </w:rPr>
        <w:t xml:space="preserve"> ili</w:t>
      </w:r>
      <w:r>
        <w:rPr>
          <w:color w:val="000000"/>
        </w:rPr>
        <w:t xml:space="preserve"> okupljanja</w:t>
      </w:r>
      <w:r>
        <w:rPr>
          <w:color w:val="000000"/>
        </w:rPr>
        <w:t>, imena</w:t>
      </w:r>
      <w:r>
        <w:rPr>
          <w:color w:val="000000"/>
        </w:rPr>
        <w:t xml:space="preserve"> vođa</w:t>
      </w:r>
      <w:r>
        <w:rPr>
          <w:color w:val="000000"/>
        </w:rPr>
        <w:t xml:space="preserve"> navijača</w:t>
      </w:r>
      <w:r>
        <w:rPr>
          <w:color w:val="000000"/>
        </w:rPr>
        <w:t xml:space="preserve"> i</w:t>
      </w:r>
      <w:r>
        <w:rPr>
          <w:color w:val="000000"/>
        </w:rPr>
        <w:t xml:space="preserve"> sl</w:t>
      </w:r>
      <w:r>
        <w:rPr>
          <w:color w:val="000000"/>
        </w:rPr>
        <w:t>.);</w:t>
      </w:r>
    </w:p>
    <w:p w:rsidR="00F5678C" w:rsidRDefault="00E36E12">
      <w:pPr>
        <w:spacing w:after="150"/>
      </w:pPr>
      <w:r>
        <w:rPr>
          <w:color w:val="000000"/>
        </w:rPr>
        <w:t>2) ostvari</w:t>
      </w:r>
      <w:r>
        <w:rPr>
          <w:color w:val="000000"/>
        </w:rPr>
        <w:t xml:space="preserve"> saradnju</w:t>
      </w:r>
      <w:r>
        <w:rPr>
          <w:color w:val="000000"/>
        </w:rPr>
        <w:t xml:space="preserve"> sa</w:t>
      </w:r>
      <w:r>
        <w:rPr>
          <w:color w:val="000000"/>
        </w:rPr>
        <w:t xml:space="preserve"> klubom</w:t>
      </w:r>
      <w:r>
        <w:rPr>
          <w:color w:val="000000"/>
        </w:rPr>
        <w:t xml:space="preserve"> svojih</w:t>
      </w:r>
      <w:r>
        <w:rPr>
          <w:color w:val="000000"/>
        </w:rPr>
        <w:t xml:space="preserve"> navijača</w:t>
      </w:r>
      <w:r>
        <w:rPr>
          <w:color w:val="000000"/>
        </w:rPr>
        <w:t xml:space="preserve"> i</w:t>
      </w:r>
      <w:r>
        <w:rPr>
          <w:color w:val="000000"/>
        </w:rPr>
        <w:t xml:space="preserve"> učestvuje</w:t>
      </w:r>
      <w:r>
        <w:rPr>
          <w:color w:val="000000"/>
        </w:rPr>
        <w:t xml:space="preserve"> u</w:t>
      </w:r>
      <w:r>
        <w:rPr>
          <w:color w:val="000000"/>
        </w:rPr>
        <w:t xml:space="preserve"> organizaciji</w:t>
      </w:r>
      <w:r>
        <w:rPr>
          <w:color w:val="000000"/>
        </w:rPr>
        <w:t xml:space="preserve"> njihovog</w:t>
      </w:r>
      <w:r>
        <w:rPr>
          <w:color w:val="000000"/>
        </w:rPr>
        <w:t xml:space="preserve"> dolaska</w:t>
      </w:r>
      <w:r>
        <w:rPr>
          <w:color w:val="000000"/>
        </w:rPr>
        <w:t xml:space="preserve"> </w:t>
      </w:r>
      <w:r>
        <w:rPr>
          <w:b/>
          <w:color w:val="000000"/>
        </w:rPr>
        <w:t>i</w:t>
      </w:r>
      <w:r>
        <w:rPr>
          <w:b/>
          <w:color w:val="000000"/>
        </w:rPr>
        <w:t xml:space="preserve"> odlaska</w:t>
      </w:r>
      <w:r>
        <w:rPr>
          <w:b/>
          <w:color w:val="000000"/>
        </w:rPr>
        <w:t xml:space="preserve"> sa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F5678C" w:rsidRDefault="00E36E12">
      <w:pPr>
        <w:spacing w:after="150"/>
      </w:pPr>
      <w:r>
        <w:rPr>
          <w:i/>
          <w:color w:val="000000"/>
        </w:rPr>
        <w:t>3) brisana</w:t>
      </w:r>
      <w:r>
        <w:rPr>
          <w:i/>
          <w:color w:val="000000"/>
        </w:rPr>
        <w:t xml:space="preserve"> je</w:t>
      </w:r>
      <w:r>
        <w:rPr>
          <w:i/>
          <w:color w:val="000000"/>
        </w:rPr>
        <w:t xml:space="preserve"> (vidi</w:t>
      </w:r>
      <w:r>
        <w:rPr>
          <w:i/>
          <w:color w:val="000000"/>
        </w:rPr>
        <w:t xml:space="preserve"> član</w:t>
      </w:r>
      <w:r>
        <w:rPr>
          <w:i/>
          <w:color w:val="000000"/>
        </w:rPr>
        <w:t xml:space="preserve"> 8. Zakona</w:t>
      </w:r>
      <w:r>
        <w:rPr>
          <w:i/>
          <w:color w:val="000000"/>
        </w:rPr>
        <w:t xml:space="preserve"> - 87/2018-23)</w:t>
      </w:r>
    </w:p>
    <w:p w:rsidR="00F5678C" w:rsidRDefault="00E36E12">
      <w:pPr>
        <w:spacing w:after="150"/>
      </w:pPr>
      <w:r>
        <w:rPr>
          <w:color w:val="000000"/>
        </w:rPr>
        <w:lastRenderedPageBreak/>
        <w:t>4) preduzme</w:t>
      </w:r>
      <w:r>
        <w:rPr>
          <w:color w:val="000000"/>
        </w:rPr>
        <w:t xml:space="preserve"> druge</w:t>
      </w:r>
      <w:r>
        <w:rPr>
          <w:color w:val="000000"/>
        </w:rPr>
        <w:t xml:space="preserve"> potrebne</w:t>
      </w:r>
      <w:r>
        <w:rPr>
          <w:color w:val="000000"/>
        </w:rPr>
        <w:t xml:space="preserve"> mere</w:t>
      </w:r>
      <w:r>
        <w:rPr>
          <w:color w:val="000000"/>
        </w:rPr>
        <w:t xml:space="preserve"> da</w:t>
      </w:r>
      <w:r>
        <w:rPr>
          <w:color w:val="000000"/>
        </w:rPr>
        <w:t xml:space="preserve"> klub</w:t>
      </w:r>
      <w:r>
        <w:rPr>
          <w:color w:val="000000"/>
        </w:rPr>
        <w:t xml:space="preserve"> i</w:t>
      </w:r>
      <w:r>
        <w:rPr>
          <w:color w:val="000000"/>
        </w:rPr>
        <w:t xml:space="preserve"> njegovi</w:t>
      </w:r>
      <w:r>
        <w:rPr>
          <w:color w:val="000000"/>
        </w:rPr>
        <w:t xml:space="preserve"> navijači</w:t>
      </w:r>
      <w:r>
        <w:rPr>
          <w:color w:val="000000"/>
        </w:rPr>
        <w:t xml:space="preserve"> ne</w:t>
      </w:r>
      <w:r>
        <w:rPr>
          <w:color w:val="000000"/>
        </w:rPr>
        <w:t xml:space="preserve"> budu</w:t>
      </w:r>
      <w:r>
        <w:rPr>
          <w:color w:val="000000"/>
        </w:rPr>
        <w:t xml:space="preserve"> uzrok</w:t>
      </w:r>
      <w:r>
        <w:rPr>
          <w:color w:val="000000"/>
        </w:rPr>
        <w:t xml:space="preserve"> nasilja</w:t>
      </w:r>
      <w:r>
        <w:rPr>
          <w:color w:val="000000"/>
        </w:rPr>
        <w:t xml:space="preserve"> i</w:t>
      </w:r>
      <w:r>
        <w:rPr>
          <w:color w:val="000000"/>
        </w:rPr>
        <w:t xml:space="preserve"> nereda</w:t>
      </w:r>
      <w:r>
        <w:rPr>
          <w:color w:val="000000"/>
        </w:rPr>
        <w:t xml:space="preserve"> na</w:t>
      </w:r>
      <w:r>
        <w:rPr>
          <w:color w:val="000000"/>
        </w:rPr>
        <w:t xml:space="preserve"> sportskoj</w:t>
      </w:r>
      <w:r>
        <w:rPr>
          <w:color w:val="000000"/>
        </w:rPr>
        <w:t xml:space="preserve"> priredbi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color w:val="000000"/>
        </w:rPr>
        <w:t>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90/2007</w:t>
      </w:r>
    </w:p>
    <w:p w:rsidR="00F5678C" w:rsidRDefault="00E36E12">
      <w:pPr>
        <w:spacing w:after="150"/>
      </w:pPr>
      <w:r>
        <w:rPr>
          <w:color w:val="000000"/>
        </w:rPr>
        <w:t>**Službeni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87/2018</w:t>
      </w:r>
    </w:p>
    <w:p w:rsidR="00F5678C" w:rsidRDefault="00E36E12">
      <w:pPr>
        <w:spacing w:after="120"/>
        <w:jc w:val="center"/>
      </w:pPr>
      <w:r>
        <w:rPr>
          <w:b/>
          <w:color w:val="000000"/>
        </w:rPr>
        <w:t>4. Mere</w:t>
      </w:r>
      <w:r>
        <w:rPr>
          <w:b/>
          <w:color w:val="000000"/>
        </w:rPr>
        <w:t xml:space="preserve"> koje</w:t>
      </w:r>
      <w:r>
        <w:rPr>
          <w:b/>
          <w:color w:val="000000"/>
        </w:rPr>
        <w:t xml:space="preserve"> preduzimaju</w:t>
      </w:r>
      <w:r>
        <w:rPr>
          <w:b/>
          <w:color w:val="000000"/>
        </w:rPr>
        <w:t xml:space="preserve"> nadležni</w:t>
      </w:r>
      <w:r>
        <w:rPr>
          <w:b/>
          <w:color w:val="000000"/>
        </w:rPr>
        <w:t xml:space="preserve"> državni</w:t>
      </w:r>
      <w:r>
        <w:rPr>
          <w:b/>
          <w:color w:val="000000"/>
        </w:rPr>
        <w:t xml:space="preserve"> organi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17.</w:t>
      </w:r>
    </w:p>
    <w:p w:rsidR="00F5678C" w:rsidRDefault="00E36E12">
      <w:pPr>
        <w:spacing w:after="150"/>
      </w:pPr>
      <w:r>
        <w:rPr>
          <w:color w:val="000000"/>
        </w:rPr>
        <w:t>Ministarstvo</w:t>
      </w:r>
      <w:r>
        <w:rPr>
          <w:color w:val="000000"/>
        </w:rPr>
        <w:t xml:space="preserve"> prilikom</w:t>
      </w:r>
      <w:r>
        <w:rPr>
          <w:color w:val="000000"/>
        </w:rPr>
        <w:t xml:space="preserve"> održavanja</w:t>
      </w:r>
      <w:r>
        <w:rPr>
          <w:color w:val="000000"/>
        </w:rPr>
        <w:t xml:space="preserve"> sportskih</w:t>
      </w:r>
      <w:r>
        <w:rPr>
          <w:color w:val="000000"/>
        </w:rPr>
        <w:t xml:space="preserve"> priredaba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> može</w:t>
      </w:r>
      <w:r>
        <w:rPr>
          <w:color w:val="000000"/>
        </w:rPr>
        <w:t xml:space="preserve"> da</w:t>
      </w:r>
      <w:r>
        <w:rPr>
          <w:color w:val="000000"/>
        </w:rPr>
        <w:t xml:space="preserve"> naloži</w:t>
      </w:r>
      <w:r>
        <w:rPr>
          <w:color w:val="000000"/>
        </w:rPr>
        <w:t xml:space="preserve"> preduzimanje</w:t>
      </w:r>
      <w:r>
        <w:rPr>
          <w:color w:val="000000"/>
        </w:rPr>
        <w:t xml:space="preserve"> svih</w:t>
      </w:r>
      <w:r>
        <w:rPr>
          <w:color w:val="000000"/>
        </w:rPr>
        <w:t xml:space="preserve"> potrebnih</w:t>
      </w:r>
      <w:r>
        <w:rPr>
          <w:color w:val="000000"/>
        </w:rPr>
        <w:t xml:space="preserve"> mera</w:t>
      </w:r>
      <w:r>
        <w:rPr>
          <w:color w:val="000000"/>
        </w:rPr>
        <w:t xml:space="preserve"> za</w:t>
      </w:r>
      <w:r>
        <w:rPr>
          <w:color w:val="000000"/>
        </w:rPr>
        <w:t xml:space="preserve"> sprečavanje</w:t>
      </w:r>
      <w:r>
        <w:rPr>
          <w:color w:val="000000"/>
        </w:rPr>
        <w:t xml:space="preserve"> nasilja</w:t>
      </w:r>
      <w:r>
        <w:rPr>
          <w:color w:val="000000"/>
        </w:rPr>
        <w:t xml:space="preserve"> i</w:t>
      </w:r>
      <w:r>
        <w:rPr>
          <w:color w:val="000000"/>
        </w:rPr>
        <w:t xml:space="preserve"> nedoličnog</w:t>
      </w:r>
      <w:r>
        <w:rPr>
          <w:color w:val="000000"/>
        </w:rPr>
        <w:t xml:space="preserve"> ponašanja</w:t>
      </w:r>
      <w:r>
        <w:rPr>
          <w:color w:val="000000"/>
        </w:rPr>
        <w:t xml:space="preserve"> gledalaca</w:t>
      </w:r>
      <w:r>
        <w:rPr>
          <w:color w:val="000000"/>
        </w:rPr>
        <w:t>, a</w:t>
      </w:r>
      <w:r>
        <w:rPr>
          <w:color w:val="000000"/>
        </w:rPr>
        <w:t xml:space="preserve"> naročito</w:t>
      </w:r>
      <w:r>
        <w:rPr>
          <w:color w:val="000000"/>
        </w:rPr>
        <w:t xml:space="preserve"> da</w:t>
      </w:r>
      <w:r>
        <w:rPr>
          <w:color w:val="000000"/>
        </w:rPr>
        <w:t>:</w:t>
      </w:r>
    </w:p>
    <w:p w:rsidR="00F5678C" w:rsidRDefault="00E36E12">
      <w:pPr>
        <w:spacing w:after="150"/>
      </w:pPr>
      <w:r>
        <w:rPr>
          <w:color w:val="000000"/>
        </w:rPr>
        <w:t>1) naloži</w:t>
      </w:r>
      <w:r>
        <w:rPr>
          <w:color w:val="000000"/>
        </w:rPr>
        <w:t xml:space="preserve"> grupama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 navijača</w:t>
      </w:r>
      <w:r>
        <w:rPr>
          <w:color w:val="000000"/>
        </w:rPr>
        <w:t xml:space="preserve"> kretanje</w:t>
      </w:r>
      <w:r>
        <w:rPr>
          <w:color w:val="000000"/>
        </w:rPr>
        <w:t xml:space="preserve"> određenim</w:t>
      </w:r>
      <w:r>
        <w:rPr>
          <w:color w:val="000000"/>
        </w:rPr>
        <w:t xml:space="preserve"> pravcem</w:t>
      </w:r>
      <w:r>
        <w:rPr>
          <w:color w:val="000000"/>
        </w:rPr>
        <w:t xml:space="preserve"> prilikom</w:t>
      </w:r>
      <w:r>
        <w:rPr>
          <w:color w:val="000000"/>
        </w:rPr>
        <w:t xml:space="preserve"> dolaska</w:t>
      </w:r>
      <w:r>
        <w:rPr>
          <w:color w:val="000000"/>
        </w:rPr>
        <w:t>, odnosno</w:t>
      </w:r>
      <w:r>
        <w:rPr>
          <w:color w:val="000000"/>
        </w:rPr>
        <w:t xml:space="preserve"> odlaska</w:t>
      </w:r>
      <w:r>
        <w:rPr>
          <w:color w:val="000000"/>
        </w:rPr>
        <w:t xml:space="preserve"> iz</w:t>
      </w:r>
      <w:r>
        <w:rPr>
          <w:color w:val="000000"/>
        </w:rPr>
        <w:t xml:space="preserve"> sportskog</w:t>
      </w:r>
      <w:r>
        <w:rPr>
          <w:color w:val="000000"/>
        </w:rPr>
        <w:t xml:space="preserve"> objekta</w:t>
      </w:r>
      <w:r>
        <w:rPr>
          <w:color w:val="000000"/>
        </w:rPr>
        <w:t>;</w:t>
      </w:r>
    </w:p>
    <w:p w:rsidR="00F5678C" w:rsidRDefault="00E36E12">
      <w:pPr>
        <w:spacing w:after="150"/>
      </w:pPr>
      <w:r>
        <w:rPr>
          <w:color w:val="000000"/>
        </w:rPr>
        <w:t>2) naloži</w:t>
      </w:r>
      <w:r>
        <w:rPr>
          <w:color w:val="000000"/>
        </w:rPr>
        <w:t xml:space="preserve"> organizatoru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priredbe</w:t>
      </w:r>
      <w:r>
        <w:rPr>
          <w:color w:val="000000"/>
        </w:rPr>
        <w:t xml:space="preserve"> otklanjanje</w:t>
      </w:r>
      <w:r>
        <w:rPr>
          <w:color w:val="000000"/>
        </w:rPr>
        <w:t xml:space="preserve"> uočenih</w:t>
      </w:r>
      <w:r>
        <w:rPr>
          <w:color w:val="000000"/>
        </w:rPr>
        <w:t xml:space="preserve"> nedostataka</w:t>
      </w:r>
      <w:r>
        <w:rPr>
          <w:color w:val="000000"/>
        </w:rPr>
        <w:t xml:space="preserve"> sportskog</w:t>
      </w:r>
      <w:r>
        <w:rPr>
          <w:color w:val="000000"/>
        </w:rPr>
        <w:t xml:space="preserve"> objekta</w:t>
      </w:r>
      <w:r>
        <w:rPr>
          <w:color w:val="000000"/>
        </w:rPr>
        <w:t xml:space="preserve"> ili</w:t>
      </w:r>
      <w:r>
        <w:rPr>
          <w:color w:val="000000"/>
        </w:rPr>
        <w:t xml:space="preserve"> propusta</w:t>
      </w:r>
      <w:r>
        <w:rPr>
          <w:color w:val="000000"/>
        </w:rPr>
        <w:t xml:space="preserve"> u</w:t>
      </w:r>
      <w:r>
        <w:rPr>
          <w:color w:val="000000"/>
        </w:rPr>
        <w:t xml:space="preserve"> organizaciji</w:t>
      </w:r>
      <w:r>
        <w:rPr>
          <w:color w:val="000000"/>
        </w:rPr>
        <w:t xml:space="preserve"> </w:t>
      </w:r>
      <w:r>
        <w:rPr>
          <w:b/>
          <w:color w:val="000000"/>
        </w:rPr>
        <w:t>posebno</w:t>
      </w:r>
      <w:r>
        <w:rPr>
          <w:b/>
          <w:color w:val="000000"/>
        </w:rPr>
        <w:t xml:space="preserve"> ako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radi</w:t>
      </w:r>
      <w:r>
        <w:rPr>
          <w:b/>
          <w:color w:val="000000"/>
        </w:rPr>
        <w:t xml:space="preserve"> o</w:t>
      </w:r>
      <w:r>
        <w:rPr>
          <w:b/>
          <w:color w:val="000000"/>
        </w:rPr>
        <w:t xml:space="preserve"> uočenim</w:t>
      </w:r>
      <w:r>
        <w:rPr>
          <w:b/>
          <w:color w:val="000000"/>
        </w:rPr>
        <w:t xml:space="preserve"> nedostacima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toku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>, a</w:t>
      </w:r>
      <w:r>
        <w:rPr>
          <w:b/>
          <w:color w:val="000000"/>
        </w:rPr>
        <w:t xml:space="preserve"> koji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značajnoj</w:t>
      </w:r>
      <w:r>
        <w:rPr>
          <w:b/>
          <w:color w:val="000000"/>
        </w:rPr>
        <w:t xml:space="preserve"> meri</w:t>
      </w:r>
      <w:r>
        <w:rPr>
          <w:b/>
          <w:color w:val="000000"/>
        </w:rPr>
        <w:t xml:space="preserve"> mogu</w:t>
      </w:r>
      <w:r>
        <w:rPr>
          <w:b/>
          <w:color w:val="000000"/>
        </w:rPr>
        <w:t xml:space="preserve"> ugroziti</w:t>
      </w:r>
      <w:r>
        <w:rPr>
          <w:b/>
          <w:color w:val="000000"/>
        </w:rPr>
        <w:t xml:space="preserve"> bezbednost</w:t>
      </w:r>
      <w:r>
        <w:rPr>
          <w:b/>
          <w:color w:val="000000"/>
        </w:rPr>
        <w:t xml:space="preserve"> učesnika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;</w:t>
      </w:r>
    </w:p>
    <w:p w:rsidR="00F5678C" w:rsidRDefault="00E36E12">
      <w:pPr>
        <w:spacing w:after="150"/>
      </w:pPr>
      <w:r>
        <w:rPr>
          <w:color w:val="000000"/>
        </w:rPr>
        <w:t xml:space="preserve">3) </w:t>
      </w:r>
      <w:r>
        <w:rPr>
          <w:b/>
          <w:color w:val="000000"/>
        </w:rPr>
        <w:t>spreči</w:t>
      </w:r>
      <w:r>
        <w:rPr>
          <w:b/>
          <w:color w:val="000000"/>
        </w:rPr>
        <w:t xml:space="preserve"> dolazak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mesto</w:t>
      </w:r>
      <w:r>
        <w:rPr>
          <w:b/>
          <w:color w:val="000000"/>
        </w:rPr>
        <w:t xml:space="preserve"> odigravanja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ili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zabrani</w:t>
      </w:r>
      <w:r>
        <w:rPr>
          <w:color w:val="000000"/>
        </w:rPr>
        <w:t xml:space="preserve"> ulazak</w:t>
      </w:r>
      <w:r>
        <w:rPr>
          <w:color w:val="000000"/>
        </w:rPr>
        <w:t xml:space="preserve"> na</w:t>
      </w:r>
      <w:r>
        <w:rPr>
          <w:color w:val="000000"/>
        </w:rPr>
        <w:t xml:space="preserve"> sportsku</w:t>
      </w:r>
      <w:r>
        <w:rPr>
          <w:color w:val="000000"/>
        </w:rPr>
        <w:t xml:space="preserve"> priredbu</w:t>
      </w:r>
      <w:r>
        <w:rPr>
          <w:color w:val="000000"/>
        </w:rPr>
        <w:t>, odnosno</w:t>
      </w:r>
      <w:r>
        <w:rPr>
          <w:color w:val="000000"/>
        </w:rPr>
        <w:t xml:space="preserve"> udalji</w:t>
      </w:r>
      <w:r>
        <w:rPr>
          <w:color w:val="000000"/>
        </w:rPr>
        <w:t xml:space="preserve"> sa</w:t>
      </w:r>
      <w:r>
        <w:rPr>
          <w:color w:val="000000"/>
        </w:rPr>
        <w:t xml:space="preserve"> sportskog</w:t>
      </w:r>
      <w:r>
        <w:rPr>
          <w:color w:val="000000"/>
        </w:rPr>
        <w:t xml:space="preserve"> objekta</w:t>
      </w:r>
      <w:r>
        <w:rPr>
          <w:color w:val="000000"/>
        </w:rPr>
        <w:t xml:space="preserve"> lice</w:t>
      </w:r>
      <w:r>
        <w:rPr>
          <w:color w:val="000000"/>
        </w:rPr>
        <w:t xml:space="preserve"> iz</w:t>
      </w:r>
      <w:r>
        <w:rPr>
          <w:color w:val="000000"/>
        </w:rPr>
        <w:t xml:space="preserve"> čijeg</w:t>
      </w:r>
      <w:r>
        <w:rPr>
          <w:color w:val="000000"/>
        </w:rPr>
        <w:t xml:space="preserve"> se</w:t>
      </w:r>
      <w:r>
        <w:rPr>
          <w:color w:val="000000"/>
        </w:rPr>
        <w:t xml:space="preserve"> ponašanja</w:t>
      </w:r>
      <w:r>
        <w:rPr>
          <w:color w:val="000000"/>
        </w:rPr>
        <w:t xml:space="preserve"> može</w:t>
      </w:r>
      <w:r>
        <w:rPr>
          <w:color w:val="000000"/>
        </w:rPr>
        <w:t xml:space="preserve"> zaključiti</w:t>
      </w:r>
      <w:r>
        <w:rPr>
          <w:color w:val="000000"/>
        </w:rPr>
        <w:t xml:space="preserve"> da</w:t>
      </w:r>
      <w:r>
        <w:rPr>
          <w:color w:val="000000"/>
        </w:rPr>
        <w:t xml:space="preserve"> je</w:t>
      </w:r>
      <w:r>
        <w:rPr>
          <w:color w:val="000000"/>
        </w:rPr>
        <w:t xml:space="preserve"> sklono</w:t>
      </w:r>
      <w:r>
        <w:rPr>
          <w:color w:val="000000"/>
        </w:rPr>
        <w:t xml:space="preserve"> nasilničkom</w:t>
      </w:r>
      <w:r>
        <w:rPr>
          <w:color w:val="000000"/>
        </w:rPr>
        <w:t xml:space="preserve"> i</w:t>
      </w:r>
      <w:r>
        <w:rPr>
          <w:color w:val="000000"/>
        </w:rPr>
        <w:t xml:space="preserve"> nedoličnom</w:t>
      </w:r>
      <w:r>
        <w:rPr>
          <w:color w:val="000000"/>
        </w:rPr>
        <w:t xml:space="preserve"> ponašanju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color w:val="000000"/>
        </w:rPr>
        <w:t>Ministarstvo</w:t>
      </w:r>
      <w:r>
        <w:rPr>
          <w:color w:val="000000"/>
        </w:rPr>
        <w:t xml:space="preserve"> pred</w:t>
      </w:r>
      <w:r>
        <w:rPr>
          <w:color w:val="000000"/>
        </w:rPr>
        <w:t xml:space="preserve"> sportsku</w:t>
      </w:r>
      <w:r>
        <w:rPr>
          <w:color w:val="000000"/>
        </w:rPr>
        <w:t xml:space="preserve"> priredbu</w:t>
      </w:r>
      <w:r>
        <w:rPr>
          <w:color w:val="000000"/>
        </w:rPr>
        <w:t xml:space="preserve"> povećanog</w:t>
      </w:r>
      <w:r>
        <w:rPr>
          <w:color w:val="000000"/>
        </w:rPr>
        <w:t xml:space="preserve"> rizika</w:t>
      </w:r>
      <w:r>
        <w:rPr>
          <w:color w:val="000000"/>
        </w:rPr>
        <w:t xml:space="preserve"> najmanje</w:t>
      </w:r>
      <w:r>
        <w:rPr>
          <w:color w:val="000000"/>
        </w:rPr>
        <w:t xml:space="preserve"> 24 časa</w:t>
      </w:r>
      <w:r>
        <w:rPr>
          <w:color w:val="000000"/>
        </w:rPr>
        <w:t xml:space="preserve"> pre</w:t>
      </w:r>
      <w:r>
        <w:rPr>
          <w:color w:val="000000"/>
        </w:rPr>
        <w:t xml:space="preserve"> njenog</w:t>
      </w:r>
      <w:r>
        <w:rPr>
          <w:color w:val="000000"/>
        </w:rPr>
        <w:t xml:space="preserve"> početka</w:t>
      </w:r>
      <w:r>
        <w:rPr>
          <w:color w:val="000000"/>
        </w:rPr>
        <w:t xml:space="preserve"> vrši</w:t>
      </w:r>
      <w:r>
        <w:rPr>
          <w:color w:val="000000"/>
        </w:rPr>
        <w:t xml:space="preserve"> pregled</w:t>
      </w:r>
      <w:r>
        <w:rPr>
          <w:color w:val="000000"/>
        </w:rPr>
        <w:t xml:space="preserve"> sportskog</w:t>
      </w:r>
      <w:r>
        <w:rPr>
          <w:color w:val="000000"/>
        </w:rPr>
        <w:t xml:space="preserve"> objekta</w:t>
      </w:r>
      <w:r>
        <w:rPr>
          <w:color w:val="000000"/>
        </w:rPr>
        <w:t xml:space="preserve"> na</w:t>
      </w:r>
      <w:r>
        <w:rPr>
          <w:color w:val="000000"/>
        </w:rPr>
        <w:t xml:space="preserve"> kome</w:t>
      </w:r>
      <w:r>
        <w:rPr>
          <w:color w:val="000000"/>
        </w:rPr>
        <w:t xml:space="preserve"> će</w:t>
      </w:r>
      <w:r>
        <w:rPr>
          <w:color w:val="000000"/>
        </w:rPr>
        <w:t xml:space="preserve"> se</w:t>
      </w:r>
      <w:r>
        <w:rPr>
          <w:color w:val="000000"/>
        </w:rPr>
        <w:t xml:space="preserve"> sportska</w:t>
      </w:r>
      <w:r>
        <w:rPr>
          <w:color w:val="000000"/>
        </w:rPr>
        <w:t xml:space="preserve"> priredba</w:t>
      </w:r>
      <w:r>
        <w:rPr>
          <w:color w:val="000000"/>
        </w:rPr>
        <w:t xml:space="preserve"> održati</w:t>
      </w:r>
      <w:r>
        <w:rPr>
          <w:color w:val="000000"/>
        </w:rPr>
        <w:t xml:space="preserve"> i</w:t>
      </w:r>
      <w:r>
        <w:rPr>
          <w:color w:val="000000"/>
        </w:rPr>
        <w:t xml:space="preserve"> ostvaruje</w:t>
      </w:r>
      <w:r>
        <w:rPr>
          <w:color w:val="000000"/>
        </w:rPr>
        <w:t xml:space="preserve"> uvid</w:t>
      </w:r>
      <w:r>
        <w:rPr>
          <w:color w:val="000000"/>
        </w:rPr>
        <w:t xml:space="preserve"> u</w:t>
      </w:r>
      <w:r>
        <w:rPr>
          <w:color w:val="000000"/>
        </w:rPr>
        <w:t xml:space="preserve"> organizacione</w:t>
      </w:r>
      <w:r>
        <w:rPr>
          <w:color w:val="000000"/>
        </w:rPr>
        <w:t xml:space="preserve"> pripreme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b/>
          <w:color w:val="000000"/>
        </w:rPr>
        <w:t>Ako</w:t>
      </w:r>
      <w:r>
        <w:rPr>
          <w:b/>
          <w:color w:val="000000"/>
        </w:rPr>
        <w:t xml:space="preserve"> organizator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ne</w:t>
      </w:r>
      <w:r>
        <w:rPr>
          <w:b/>
          <w:color w:val="000000"/>
        </w:rPr>
        <w:t xml:space="preserve"> postupi</w:t>
      </w:r>
      <w:r>
        <w:rPr>
          <w:b/>
          <w:color w:val="000000"/>
        </w:rPr>
        <w:t xml:space="preserve"> po</w:t>
      </w:r>
      <w:r>
        <w:rPr>
          <w:b/>
          <w:color w:val="000000"/>
        </w:rPr>
        <w:t xml:space="preserve"> nalozima</w:t>
      </w:r>
      <w:r>
        <w:rPr>
          <w:b/>
          <w:color w:val="000000"/>
        </w:rPr>
        <w:t xml:space="preserve"> Ministarstva</w:t>
      </w:r>
      <w:r>
        <w:rPr>
          <w:b/>
          <w:color w:val="000000"/>
        </w:rPr>
        <w:t>, a</w:t>
      </w:r>
      <w:r>
        <w:rPr>
          <w:b/>
          <w:color w:val="000000"/>
        </w:rPr>
        <w:t xml:space="preserve"> zbog</w:t>
      </w:r>
      <w:r>
        <w:rPr>
          <w:b/>
          <w:color w:val="000000"/>
        </w:rPr>
        <w:t xml:space="preserve"> uočenih</w:t>
      </w:r>
      <w:r>
        <w:rPr>
          <w:b/>
          <w:color w:val="000000"/>
        </w:rPr>
        <w:t xml:space="preserve"> nedostataka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značajnoj</w:t>
      </w:r>
      <w:r>
        <w:rPr>
          <w:b/>
          <w:color w:val="000000"/>
        </w:rPr>
        <w:t xml:space="preserve"> meri</w:t>
      </w:r>
      <w:r>
        <w:rPr>
          <w:b/>
          <w:color w:val="000000"/>
        </w:rPr>
        <w:t xml:space="preserve"> može</w:t>
      </w:r>
      <w:r>
        <w:rPr>
          <w:b/>
          <w:color w:val="000000"/>
        </w:rPr>
        <w:t xml:space="preserve"> biti</w:t>
      </w:r>
      <w:r>
        <w:rPr>
          <w:b/>
          <w:color w:val="000000"/>
        </w:rPr>
        <w:t xml:space="preserve"> ugrožena</w:t>
      </w:r>
      <w:r>
        <w:rPr>
          <w:b/>
          <w:color w:val="000000"/>
        </w:rPr>
        <w:t xml:space="preserve"> bezbednost</w:t>
      </w:r>
      <w:r>
        <w:rPr>
          <w:b/>
          <w:color w:val="000000"/>
        </w:rPr>
        <w:t xml:space="preserve"> učesnika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>, Ministarstvo</w:t>
      </w:r>
      <w:r>
        <w:rPr>
          <w:b/>
          <w:color w:val="000000"/>
        </w:rPr>
        <w:t xml:space="preserve"> može</w:t>
      </w:r>
      <w:r>
        <w:rPr>
          <w:b/>
          <w:color w:val="000000"/>
        </w:rPr>
        <w:t xml:space="preserve"> zabraniti</w:t>
      </w:r>
      <w:r>
        <w:rPr>
          <w:b/>
          <w:color w:val="000000"/>
        </w:rPr>
        <w:t xml:space="preserve"> održavanje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color w:val="000000"/>
        </w:rPr>
        <w:t>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90/2007</w:t>
      </w:r>
    </w:p>
    <w:p w:rsidR="00F5678C" w:rsidRDefault="00E36E12">
      <w:pPr>
        <w:spacing w:after="150"/>
      </w:pPr>
      <w:r>
        <w:rPr>
          <w:color w:val="000000"/>
        </w:rPr>
        <w:t>**Službeni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87/2018</w:t>
      </w:r>
    </w:p>
    <w:p w:rsidR="00F5678C" w:rsidRDefault="00E36E12">
      <w:pPr>
        <w:spacing w:after="150"/>
        <w:jc w:val="center"/>
      </w:pPr>
      <w:r>
        <w:rPr>
          <w:b/>
          <w:color w:val="000000"/>
        </w:rPr>
        <w:t>Član</w:t>
      </w:r>
      <w:r>
        <w:rPr>
          <w:b/>
          <w:color w:val="000000"/>
        </w:rPr>
        <w:t xml:space="preserve"> 18.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Zabranjena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prodaja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konzumiranje</w:t>
      </w:r>
      <w:r>
        <w:rPr>
          <w:b/>
          <w:color w:val="000000"/>
        </w:rPr>
        <w:t xml:space="preserve"> alkoholnih</w:t>
      </w:r>
      <w:r>
        <w:rPr>
          <w:b/>
          <w:color w:val="000000"/>
        </w:rPr>
        <w:t xml:space="preserve"> pića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sportskom</w:t>
      </w:r>
      <w:r>
        <w:rPr>
          <w:b/>
          <w:color w:val="000000"/>
        </w:rPr>
        <w:t xml:space="preserve"> objektu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udaljenosti</w:t>
      </w:r>
      <w:r>
        <w:rPr>
          <w:b/>
          <w:color w:val="000000"/>
        </w:rPr>
        <w:t xml:space="preserve"> do</w:t>
      </w:r>
      <w:r>
        <w:rPr>
          <w:b/>
          <w:color w:val="000000"/>
        </w:rPr>
        <w:t xml:space="preserve"> jednog</w:t>
      </w:r>
      <w:r>
        <w:rPr>
          <w:b/>
          <w:color w:val="000000"/>
        </w:rPr>
        <w:t xml:space="preserve"> kilometra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središnje</w:t>
      </w:r>
      <w:r>
        <w:rPr>
          <w:b/>
          <w:color w:val="000000"/>
        </w:rPr>
        <w:t xml:space="preserve"> tačke</w:t>
      </w:r>
      <w:r>
        <w:rPr>
          <w:b/>
          <w:color w:val="000000"/>
        </w:rPr>
        <w:t xml:space="preserve"> sportskog</w:t>
      </w:r>
      <w:r>
        <w:rPr>
          <w:b/>
          <w:color w:val="000000"/>
        </w:rPr>
        <w:t xml:space="preserve"> terena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Beogradu</w:t>
      </w:r>
      <w:r>
        <w:rPr>
          <w:b/>
          <w:color w:val="000000"/>
        </w:rPr>
        <w:t>, Kragujevcu</w:t>
      </w:r>
      <w:r>
        <w:rPr>
          <w:b/>
          <w:color w:val="000000"/>
        </w:rPr>
        <w:t>, Nišu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Novom</w:t>
      </w:r>
      <w:r>
        <w:rPr>
          <w:b/>
          <w:color w:val="000000"/>
        </w:rPr>
        <w:t xml:space="preserve"> Sadu</w:t>
      </w:r>
      <w:r>
        <w:rPr>
          <w:b/>
          <w:color w:val="000000"/>
        </w:rPr>
        <w:t>, a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ostalim</w:t>
      </w:r>
      <w:r>
        <w:rPr>
          <w:b/>
          <w:color w:val="000000"/>
        </w:rPr>
        <w:t xml:space="preserve"> mestima</w:t>
      </w:r>
      <w:r>
        <w:rPr>
          <w:b/>
          <w:color w:val="000000"/>
        </w:rPr>
        <w:t xml:space="preserve"> do</w:t>
      </w:r>
      <w:r>
        <w:rPr>
          <w:b/>
          <w:color w:val="000000"/>
        </w:rPr>
        <w:t xml:space="preserve"> 300 metara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vreme</w:t>
      </w:r>
      <w:r>
        <w:rPr>
          <w:b/>
          <w:color w:val="000000"/>
        </w:rPr>
        <w:t xml:space="preserve"> održavanja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>, vazdušnom</w:t>
      </w:r>
      <w:r>
        <w:rPr>
          <w:b/>
          <w:color w:val="000000"/>
        </w:rPr>
        <w:t xml:space="preserve"> linijom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Izuzetno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odredbi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6. ovog</w:t>
      </w:r>
      <w:r>
        <w:rPr>
          <w:b/>
          <w:color w:val="000000"/>
        </w:rPr>
        <w:t xml:space="preserve"> zakona</w:t>
      </w:r>
      <w:r>
        <w:rPr>
          <w:b/>
          <w:color w:val="000000"/>
        </w:rPr>
        <w:t>, nadzor</w:t>
      </w:r>
      <w:r>
        <w:rPr>
          <w:b/>
          <w:color w:val="000000"/>
        </w:rPr>
        <w:t xml:space="preserve"> nad</w:t>
      </w:r>
      <w:r>
        <w:rPr>
          <w:b/>
          <w:color w:val="000000"/>
        </w:rPr>
        <w:t xml:space="preserve"> sprovođenjem</w:t>
      </w:r>
      <w:r>
        <w:rPr>
          <w:b/>
          <w:color w:val="000000"/>
        </w:rPr>
        <w:t xml:space="preserve"> stava</w:t>
      </w:r>
      <w:r>
        <w:rPr>
          <w:b/>
          <w:color w:val="000000"/>
        </w:rPr>
        <w:t xml:space="preserve"> 1. ovog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odnosu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prodaju</w:t>
      </w:r>
      <w:r>
        <w:rPr>
          <w:b/>
          <w:color w:val="000000"/>
        </w:rPr>
        <w:t xml:space="preserve"> alkoholnih</w:t>
      </w:r>
      <w:r>
        <w:rPr>
          <w:b/>
          <w:color w:val="000000"/>
        </w:rPr>
        <w:t xml:space="preserve"> pića</w:t>
      </w:r>
      <w:r>
        <w:rPr>
          <w:b/>
          <w:color w:val="000000"/>
        </w:rPr>
        <w:t xml:space="preserve"> može</w:t>
      </w:r>
      <w:r>
        <w:rPr>
          <w:b/>
          <w:color w:val="000000"/>
        </w:rPr>
        <w:t xml:space="preserve"> vršiti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Komunalna</w:t>
      </w:r>
      <w:r>
        <w:rPr>
          <w:b/>
          <w:color w:val="000000"/>
        </w:rPr>
        <w:t xml:space="preserve"> policija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color w:val="000000"/>
        </w:rPr>
        <w:t>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87/2018</w:t>
      </w:r>
    </w:p>
    <w:p w:rsidR="00F5678C" w:rsidRDefault="00E36E12">
      <w:pPr>
        <w:spacing w:after="120"/>
        <w:jc w:val="center"/>
      </w:pPr>
      <w:r>
        <w:rPr>
          <w:b/>
          <w:color w:val="000000"/>
        </w:rPr>
        <w:lastRenderedPageBreak/>
        <w:t>5. Troškovi</w:t>
      </w:r>
      <w:r>
        <w:rPr>
          <w:b/>
          <w:color w:val="000000"/>
        </w:rPr>
        <w:t xml:space="preserve"> sprovođenja</w:t>
      </w:r>
      <w:r>
        <w:rPr>
          <w:b/>
          <w:color w:val="000000"/>
        </w:rPr>
        <w:t xml:space="preserve"> mera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19.</w:t>
      </w:r>
    </w:p>
    <w:p w:rsidR="00F5678C" w:rsidRDefault="00E36E12">
      <w:pPr>
        <w:spacing w:after="150"/>
      </w:pPr>
      <w:r>
        <w:rPr>
          <w:color w:val="000000"/>
        </w:rPr>
        <w:t>Organizator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priredbe</w:t>
      </w:r>
      <w:r>
        <w:rPr>
          <w:color w:val="000000"/>
        </w:rPr>
        <w:t xml:space="preserve"> snosi</w:t>
      </w:r>
      <w:r>
        <w:rPr>
          <w:color w:val="000000"/>
        </w:rPr>
        <w:t xml:space="preserve"> troškove</w:t>
      </w:r>
      <w:r>
        <w:rPr>
          <w:color w:val="000000"/>
        </w:rPr>
        <w:t xml:space="preserve"> koji</w:t>
      </w:r>
      <w:r>
        <w:rPr>
          <w:color w:val="000000"/>
        </w:rPr>
        <w:t xml:space="preserve"> se</w:t>
      </w:r>
      <w:r>
        <w:rPr>
          <w:color w:val="000000"/>
        </w:rPr>
        <w:t xml:space="preserve"> odnose</w:t>
      </w:r>
      <w:r>
        <w:rPr>
          <w:color w:val="000000"/>
        </w:rPr>
        <w:t xml:space="preserve"> na</w:t>
      </w:r>
      <w:r>
        <w:rPr>
          <w:color w:val="000000"/>
        </w:rPr>
        <w:t xml:space="preserve"> preduzimanja</w:t>
      </w:r>
      <w:r>
        <w:rPr>
          <w:color w:val="000000"/>
        </w:rPr>
        <w:t xml:space="preserve"> mera</w:t>
      </w:r>
      <w:r>
        <w:rPr>
          <w:color w:val="000000"/>
        </w:rPr>
        <w:t xml:space="preserve"> iz</w:t>
      </w:r>
      <w:r>
        <w:rPr>
          <w:color w:val="000000"/>
        </w:rPr>
        <w:t xml:space="preserve"> čl</w:t>
      </w:r>
      <w:r>
        <w:rPr>
          <w:color w:val="000000"/>
        </w:rPr>
        <w:t>. 7–15. ovog</w:t>
      </w:r>
      <w:r>
        <w:rPr>
          <w:color w:val="000000"/>
        </w:rPr>
        <w:t xml:space="preserve"> zakona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color w:val="000000"/>
        </w:rPr>
        <w:t>Organizator</w:t>
      </w:r>
      <w:r>
        <w:rPr>
          <w:color w:val="000000"/>
        </w:rPr>
        <w:t xml:space="preserve"> može</w:t>
      </w:r>
      <w:r>
        <w:rPr>
          <w:color w:val="000000"/>
        </w:rPr>
        <w:t xml:space="preserve"> sa</w:t>
      </w:r>
      <w:r>
        <w:rPr>
          <w:color w:val="000000"/>
        </w:rPr>
        <w:t xml:space="preserve"> Republikom</w:t>
      </w:r>
      <w:r>
        <w:rPr>
          <w:color w:val="000000"/>
        </w:rPr>
        <w:t xml:space="preserve"> Srbijom</w:t>
      </w:r>
      <w:r>
        <w:rPr>
          <w:color w:val="000000"/>
        </w:rPr>
        <w:t xml:space="preserve"> zaključiti</w:t>
      </w:r>
      <w:r>
        <w:rPr>
          <w:color w:val="000000"/>
        </w:rPr>
        <w:t xml:space="preserve"> ugovor</w:t>
      </w:r>
      <w:r>
        <w:rPr>
          <w:color w:val="000000"/>
        </w:rPr>
        <w:t xml:space="preserve"> o</w:t>
      </w:r>
      <w:r>
        <w:rPr>
          <w:color w:val="000000"/>
        </w:rPr>
        <w:t xml:space="preserve"> obavljanju</w:t>
      </w:r>
      <w:r>
        <w:rPr>
          <w:color w:val="000000"/>
        </w:rPr>
        <w:t xml:space="preserve"> određenih</w:t>
      </w:r>
      <w:r>
        <w:rPr>
          <w:color w:val="000000"/>
        </w:rPr>
        <w:t xml:space="preserve"> poslova</w:t>
      </w:r>
      <w:r>
        <w:rPr>
          <w:color w:val="000000"/>
        </w:rPr>
        <w:t xml:space="preserve"> obezbeđenja</w:t>
      </w:r>
      <w:r>
        <w:rPr>
          <w:color w:val="000000"/>
        </w:rPr>
        <w:t xml:space="preserve"> sportske</w:t>
      </w:r>
      <w:r>
        <w:rPr>
          <w:color w:val="000000"/>
        </w:rPr>
        <w:t xml:space="preserve"> priredbe</w:t>
      </w:r>
      <w:r>
        <w:rPr>
          <w:color w:val="000000"/>
        </w:rPr>
        <w:t xml:space="preserve"> i</w:t>
      </w:r>
      <w:r>
        <w:rPr>
          <w:color w:val="000000"/>
        </w:rPr>
        <w:t xml:space="preserve"> sprovođenja</w:t>
      </w:r>
      <w:r>
        <w:rPr>
          <w:color w:val="000000"/>
        </w:rPr>
        <w:t xml:space="preserve"> određenih</w:t>
      </w:r>
      <w:r>
        <w:rPr>
          <w:color w:val="000000"/>
        </w:rPr>
        <w:t xml:space="preserve"> mera</w:t>
      </w:r>
      <w:r>
        <w:rPr>
          <w:color w:val="000000"/>
        </w:rPr>
        <w:t xml:space="preserve"> za</w:t>
      </w:r>
      <w:r>
        <w:rPr>
          <w:color w:val="000000"/>
        </w:rPr>
        <w:t xml:space="preserve"> sprečavanje</w:t>
      </w:r>
      <w:r>
        <w:rPr>
          <w:color w:val="000000"/>
        </w:rPr>
        <w:t xml:space="preserve"> nasilja</w:t>
      </w:r>
      <w:r>
        <w:rPr>
          <w:color w:val="000000"/>
        </w:rPr>
        <w:t xml:space="preserve"> i</w:t>
      </w:r>
      <w:r>
        <w:rPr>
          <w:color w:val="000000"/>
        </w:rPr>
        <w:t xml:space="preserve"> nedoličnog</w:t>
      </w:r>
      <w:r>
        <w:rPr>
          <w:color w:val="000000"/>
        </w:rPr>
        <w:t xml:space="preserve"> ponašanja</w:t>
      </w:r>
      <w:r>
        <w:rPr>
          <w:color w:val="000000"/>
        </w:rPr>
        <w:t xml:space="preserve"> gledalaca</w:t>
      </w:r>
      <w:r>
        <w:rPr>
          <w:color w:val="000000"/>
        </w:rPr>
        <w:t>, koji</w:t>
      </w:r>
      <w:r>
        <w:rPr>
          <w:color w:val="000000"/>
        </w:rPr>
        <w:t xml:space="preserve"> ne</w:t>
      </w:r>
      <w:r>
        <w:rPr>
          <w:color w:val="000000"/>
        </w:rPr>
        <w:t xml:space="preserve"> spadaju</w:t>
      </w:r>
      <w:r>
        <w:rPr>
          <w:color w:val="000000"/>
        </w:rPr>
        <w:t xml:space="preserve"> u</w:t>
      </w:r>
      <w:r>
        <w:rPr>
          <w:color w:val="000000"/>
        </w:rPr>
        <w:t xml:space="preserve"> redovne</w:t>
      </w:r>
      <w:r>
        <w:rPr>
          <w:color w:val="000000"/>
        </w:rPr>
        <w:t xml:space="preserve"> poslove</w:t>
      </w:r>
      <w:r>
        <w:rPr>
          <w:color w:val="000000"/>
        </w:rPr>
        <w:t xml:space="preserve"> održavanja</w:t>
      </w:r>
      <w:r>
        <w:rPr>
          <w:color w:val="000000"/>
        </w:rPr>
        <w:t xml:space="preserve"> javnog</w:t>
      </w:r>
      <w:r>
        <w:rPr>
          <w:color w:val="000000"/>
        </w:rPr>
        <w:t xml:space="preserve"> reda</w:t>
      </w:r>
      <w:r>
        <w:rPr>
          <w:color w:val="000000"/>
        </w:rPr>
        <w:t xml:space="preserve"> i</w:t>
      </w:r>
      <w:r>
        <w:rPr>
          <w:color w:val="000000"/>
        </w:rPr>
        <w:t xml:space="preserve"> mira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color w:val="000000"/>
        </w:rPr>
        <w:t>Ugovor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2.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zaključuje</w:t>
      </w:r>
      <w:r>
        <w:rPr>
          <w:color w:val="000000"/>
        </w:rPr>
        <w:t xml:space="preserve"> u</w:t>
      </w:r>
      <w:r>
        <w:rPr>
          <w:color w:val="000000"/>
        </w:rPr>
        <w:t xml:space="preserve"> ime</w:t>
      </w:r>
      <w:r>
        <w:rPr>
          <w:color w:val="000000"/>
        </w:rPr>
        <w:t xml:space="preserve"> Republike</w:t>
      </w:r>
      <w:r>
        <w:rPr>
          <w:color w:val="000000"/>
        </w:rPr>
        <w:t xml:space="preserve"> Srbije</w:t>
      </w:r>
      <w:r>
        <w:rPr>
          <w:color w:val="000000"/>
        </w:rPr>
        <w:t xml:space="preserve"> ministar</w:t>
      </w:r>
      <w:r>
        <w:rPr>
          <w:color w:val="000000"/>
        </w:rPr>
        <w:t xml:space="preserve"> nadležan</w:t>
      </w:r>
      <w:r>
        <w:rPr>
          <w:color w:val="000000"/>
        </w:rPr>
        <w:t xml:space="preserve"> za</w:t>
      </w:r>
      <w:r>
        <w:rPr>
          <w:color w:val="000000"/>
        </w:rPr>
        <w:t xml:space="preserve"> unutrašnje</w:t>
      </w:r>
      <w:r>
        <w:rPr>
          <w:color w:val="000000"/>
        </w:rPr>
        <w:t xml:space="preserve"> poslove</w:t>
      </w:r>
      <w:r>
        <w:rPr>
          <w:color w:val="000000"/>
        </w:rPr>
        <w:t>.</w:t>
      </w:r>
    </w:p>
    <w:p w:rsidR="00F5678C" w:rsidRDefault="00E36E12">
      <w:pPr>
        <w:spacing w:after="150"/>
      </w:pPr>
      <w:r>
        <w:rPr>
          <w:color w:val="000000"/>
        </w:rPr>
        <w:t>Prihodi</w:t>
      </w:r>
      <w:r>
        <w:rPr>
          <w:color w:val="000000"/>
        </w:rPr>
        <w:t xml:space="preserve"> ostvareni</w:t>
      </w:r>
      <w:r>
        <w:rPr>
          <w:color w:val="000000"/>
        </w:rPr>
        <w:t xml:space="preserve"> obavljanjem</w:t>
      </w:r>
      <w:r>
        <w:rPr>
          <w:color w:val="000000"/>
        </w:rPr>
        <w:t xml:space="preserve"> poslova</w:t>
      </w:r>
      <w:r>
        <w:rPr>
          <w:color w:val="000000"/>
        </w:rPr>
        <w:t xml:space="preserve"> i</w:t>
      </w:r>
      <w:r>
        <w:rPr>
          <w:color w:val="000000"/>
        </w:rPr>
        <w:t xml:space="preserve"> sprovođenjem</w:t>
      </w:r>
      <w:r>
        <w:rPr>
          <w:color w:val="000000"/>
        </w:rPr>
        <w:t xml:space="preserve"> mera</w:t>
      </w:r>
      <w:r>
        <w:rPr>
          <w:color w:val="000000"/>
        </w:rPr>
        <w:t xml:space="preserve"> iz</w:t>
      </w:r>
      <w:r>
        <w:rPr>
          <w:color w:val="000000"/>
        </w:rPr>
        <w:t xml:space="preserve"> stava</w:t>
      </w:r>
      <w:r>
        <w:rPr>
          <w:color w:val="000000"/>
        </w:rPr>
        <w:t xml:space="preserve"> 2. ovog</w:t>
      </w:r>
      <w:r>
        <w:rPr>
          <w:color w:val="000000"/>
        </w:rPr>
        <w:t xml:space="preserve"> člana</w:t>
      </w:r>
      <w:r>
        <w:rPr>
          <w:color w:val="000000"/>
        </w:rPr>
        <w:t xml:space="preserve"> prihod</w:t>
      </w:r>
      <w:r>
        <w:rPr>
          <w:color w:val="000000"/>
        </w:rPr>
        <w:t xml:space="preserve"> su</w:t>
      </w:r>
      <w:r>
        <w:rPr>
          <w:color w:val="000000"/>
        </w:rPr>
        <w:t xml:space="preserve"> budžeta</w:t>
      </w:r>
      <w:r>
        <w:rPr>
          <w:color w:val="000000"/>
        </w:rPr>
        <w:t xml:space="preserve"> Republike</w:t>
      </w:r>
      <w:r>
        <w:rPr>
          <w:color w:val="000000"/>
        </w:rPr>
        <w:t>.</w:t>
      </w:r>
    </w:p>
    <w:p w:rsidR="00F5678C" w:rsidRDefault="00E36E12">
      <w:pPr>
        <w:spacing w:after="120"/>
        <w:jc w:val="center"/>
      </w:pPr>
      <w:r>
        <w:rPr>
          <w:color w:val="000000"/>
        </w:rPr>
        <w:t>III. KAZNENE</w:t>
      </w:r>
      <w:r>
        <w:rPr>
          <w:color w:val="000000"/>
        </w:rPr>
        <w:t xml:space="preserve"> ODREDBE</w:t>
      </w:r>
    </w:p>
    <w:p w:rsidR="00F5678C" w:rsidRDefault="00E36E12">
      <w:pPr>
        <w:spacing w:after="120"/>
        <w:jc w:val="center"/>
      </w:pPr>
      <w:r>
        <w:rPr>
          <w:b/>
          <w:color w:val="000000"/>
        </w:rPr>
        <w:t>1. Krivično</w:t>
      </w:r>
      <w:r>
        <w:rPr>
          <w:b/>
          <w:color w:val="000000"/>
        </w:rPr>
        <w:t xml:space="preserve"> delo</w:t>
      </w:r>
    </w:p>
    <w:p w:rsidR="00F5678C" w:rsidRDefault="00E36E12">
      <w:pPr>
        <w:spacing w:after="120"/>
        <w:jc w:val="center"/>
      </w:pPr>
      <w:r>
        <w:rPr>
          <w:i/>
          <w:color w:val="000000"/>
        </w:rPr>
        <w:t>Nasilničko</w:t>
      </w:r>
      <w:r>
        <w:rPr>
          <w:i/>
          <w:color w:val="000000"/>
        </w:rPr>
        <w:t xml:space="preserve"> ponašanje</w:t>
      </w:r>
      <w:r>
        <w:rPr>
          <w:i/>
          <w:color w:val="000000"/>
        </w:rPr>
        <w:t xml:space="preserve"> na</w:t>
      </w:r>
      <w:r>
        <w:rPr>
          <w:i/>
          <w:color w:val="000000"/>
        </w:rPr>
        <w:t xml:space="preserve"> sportskoj</w:t>
      </w:r>
      <w:r>
        <w:rPr>
          <w:i/>
          <w:color w:val="000000"/>
        </w:rPr>
        <w:t xml:space="preserve"> priredbi</w:t>
      </w:r>
    </w:p>
    <w:p w:rsidR="00F5678C" w:rsidRDefault="00E36E12">
      <w:pPr>
        <w:spacing w:after="150"/>
        <w:jc w:val="center"/>
      </w:pPr>
      <w:r>
        <w:rPr>
          <w:i/>
          <w:color w:val="000000"/>
        </w:rPr>
        <w:t>Član</w:t>
      </w:r>
      <w:r>
        <w:rPr>
          <w:i/>
          <w:color w:val="000000"/>
        </w:rPr>
        <w:t xml:space="preserve"> 20.</w:t>
      </w:r>
    </w:p>
    <w:p w:rsidR="00F5678C" w:rsidRDefault="00E36E12">
      <w:pPr>
        <w:spacing w:after="150"/>
        <w:jc w:val="center"/>
      </w:pPr>
      <w:r>
        <w:rPr>
          <w:i/>
          <w:color w:val="000000"/>
        </w:rPr>
        <w:t>Prestao</w:t>
      </w:r>
      <w:r>
        <w:rPr>
          <w:i/>
          <w:color w:val="000000"/>
        </w:rPr>
        <w:t xml:space="preserve"> je</w:t>
      </w:r>
      <w:r>
        <w:rPr>
          <w:i/>
          <w:color w:val="000000"/>
        </w:rPr>
        <w:t xml:space="preserve"> da</w:t>
      </w:r>
      <w:r>
        <w:rPr>
          <w:i/>
          <w:color w:val="000000"/>
        </w:rPr>
        <w:t xml:space="preserve"> važi</w:t>
      </w:r>
      <w:r>
        <w:rPr>
          <w:i/>
          <w:color w:val="000000"/>
        </w:rPr>
        <w:t xml:space="preserve"> (vidi</w:t>
      </w:r>
      <w:r>
        <w:rPr>
          <w:i/>
          <w:color w:val="000000"/>
        </w:rPr>
        <w:t xml:space="preserve"> član</w:t>
      </w:r>
      <w:r>
        <w:rPr>
          <w:i/>
          <w:color w:val="000000"/>
        </w:rPr>
        <w:t xml:space="preserve"> 189. Zakona</w:t>
      </w:r>
      <w:r>
        <w:rPr>
          <w:i/>
          <w:color w:val="000000"/>
        </w:rPr>
        <w:t xml:space="preserve"> – 72/2009-53)</w:t>
      </w:r>
    </w:p>
    <w:p w:rsidR="00F5678C" w:rsidRDefault="00E36E12">
      <w:pPr>
        <w:spacing w:after="120"/>
        <w:jc w:val="center"/>
      </w:pPr>
      <w:r>
        <w:rPr>
          <w:b/>
          <w:color w:val="000000"/>
        </w:rPr>
        <w:t>2. Prekršaji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21.</w:t>
      </w:r>
    </w:p>
    <w:p w:rsidR="00F5678C" w:rsidRDefault="00E36E12">
      <w:pPr>
        <w:spacing w:after="150"/>
      </w:pPr>
      <w:r>
        <w:rPr>
          <w:b/>
          <w:color w:val="000000"/>
        </w:rPr>
        <w:t>Novčanom</w:t>
      </w:r>
      <w:r>
        <w:rPr>
          <w:b/>
          <w:color w:val="000000"/>
        </w:rPr>
        <w:t xml:space="preserve"> kaznom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1.000.000 do</w:t>
      </w:r>
      <w:r>
        <w:rPr>
          <w:b/>
          <w:color w:val="000000"/>
        </w:rPr>
        <w:t xml:space="preserve"> 2.000.000 dinara</w:t>
      </w:r>
      <w:r>
        <w:rPr>
          <w:b/>
          <w:color w:val="000000"/>
        </w:rPr>
        <w:t xml:space="preserve"> kazniće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prekršaj</w:t>
      </w:r>
      <w:r>
        <w:rPr>
          <w:b/>
          <w:color w:val="000000"/>
        </w:rPr>
        <w:t xml:space="preserve"> sportski</w:t>
      </w:r>
      <w:r>
        <w:rPr>
          <w:b/>
          <w:color w:val="000000"/>
        </w:rPr>
        <w:t xml:space="preserve"> savez</w:t>
      </w:r>
      <w:r>
        <w:rPr>
          <w:b/>
          <w:color w:val="000000"/>
        </w:rPr>
        <w:t>, sportsko</w:t>
      </w:r>
      <w:r>
        <w:rPr>
          <w:b/>
          <w:color w:val="000000"/>
        </w:rPr>
        <w:t xml:space="preserve"> društvo</w:t>
      </w:r>
      <w:r>
        <w:rPr>
          <w:b/>
          <w:color w:val="000000"/>
        </w:rPr>
        <w:t>, sportska</w:t>
      </w:r>
      <w:r>
        <w:rPr>
          <w:b/>
          <w:color w:val="000000"/>
        </w:rPr>
        <w:t xml:space="preserve"> organizacija</w:t>
      </w:r>
      <w:r>
        <w:rPr>
          <w:b/>
          <w:color w:val="000000"/>
        </w:rPr>
        <w:t xml:space="preserve"> – klub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drugo</w:t>
      </w:r>
      <w:r>
        <w:rPr>
          <w:b/>
          <w:color w:val="000000"/>
        </w:rPr>
        <w:t xml:space="preserve"> pravno</w:t>
      </w:r>
      <w:r>
        <w:rPr>
          <w:b/>
          <w:color w:val="000000"/>
        </w:rPr>
        <w:t xml:space="preserve"> lice</w:t>
      </w:r>
      <w:r>
        <w:rPr>
          <w:b/>
          <w:color w:val="000000"/>
        </w:rPr>
        <w:t xml:space="preserve"> organizator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ako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1) ne</w:t>
      </w:r>
      <w:r>
        <w:rPr>
          <w:b/>
          <w:color w:val="000000"/>
        </w:rPr>
        <w:t xml:space="preserve"> osigura</w:t>
      </w:r>
      <w:r>
        <w:rPr>
          <w:b/>
          <w:color w:val="000000"/>
        </w:rPr>
        <w:t xml:space="preserve"> bezbedno</w:t>
      </w:r>
      <w:r>
        <w:rPr>
          <w:b/>
          <w:color w:val="000000"/>
        </w:rPr>
        <w:t xml:space="preserve"> održavanje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3. stav</w:t>
      </w:r>
      <w:r>
        <w:rPr>
          <w:b/>
          <w:color w:val="000000"/>
        </w:rPr>
        <w:t xml:space="preserve"> 1);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2) ne</w:t>
      </w:r>
      <w:r>
        <w:rPr>
          <w:b/>
          <w:color w:val="000000"/>
        </w:rPr>
        <w:t xml:space="preserve"> vrši</w:t>
      </w:r>
      <w:r>
        <w:rPr>
          <w:b/>
          <w:color w:val="000000"/>
        </w:rPr>
        <w:t xml:space="preserve"> kontrolu</w:t>
      </w:r>
      <w:r>
        <w:rPr>
          <w:b/>
          <w:color w:val="000000"/>
        </w:rPr>
        <w:t xml:space="preserve"> nad</w:t>
      </w:r>
      <w:r>
        <w:rPr>
          <w:b/>
          <w:color w:val="000000"/>
        </w:rPr>
        <w:t xml:space="preserve"> sprovođenjem</w:t>
      </w:r>
      <w:r>
        <w:rPr>
          <w:b/>
          <w:color w:val="000000"/>
        </w:rPr>
        <w:t xml:space="preserve"> mera</w:t>
      </w:r>
      <w:r>
        <w:rPr>
          <w:b/>
          <w:color w:val="000000"/>
        </w:rPr>
        <w:t xml:space="preserve"> utvrđenih</w:t>
      </w:r>
      <w:r>
        <w:rPr>
          <w:b/>
          <w:color w:val="000000"/>
        </w:rPr>
        <w:t xml:space="preserve"> ovim</w:t>
      </w:r>
      <w:r>
        <w:rPr>
          <w:b/>
          <w:color w:val="000000"/>
        </w:rPr>
        <w:t xml:space="preserve"> zakonom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3. stav</w:t>
      </w:r>
      <w:r>
        <w:rPr>
          <w:b/>
          <w:color w:val="000000"/>
        </w:rPr>
        <w:t xml:space="preserve"> 2);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3) ne</w:t>
      </w:r>
      <w:r>
        <w:rPr>
          <w:b/>
          <w:color w:val="000000"/>
        </w:rPr>
        <w:t xml:space="preserve"> preduzme</w:t>
      </w:r>
      <w:r>
        <w:rPr>
          <w:b/>
          <w:color w:val="000000"/>
        </w:rPr>
        <w:t xml:space="preserve"> propisane</w:t>
      </w:r>
      <w:r>
        <w:rPr>
          <w:b/>
          <w:color w:val="000000"/>
        </w:rPr>
        <w:t xml:space="preserve"> preventivne</w:t>
      </w:r>
      <w:r>
        <w:rPr>
          <w:b/>
          <w:color w:val="000000"/>
        </w:rPr>
        <w:t xml:space="preserve"> mere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7);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4) ne</w:t>
      </w:r>
      <w:r>
        <w:rPr>
          <w:b/>
          <w:color w:val="000000"/>
        </w:rPr>
        <w:t xml:space="preserve"> obrazuje</w:t>
      </w:r>
      <w:r>
        <w:rPr>
          <w:b/>
          <w:color w:val="000000"/>
        </w:rPr>
        <w:t>, odnosno</w:t>
      </w:r>
      <w:r>
        <w:rPr>
          <w:b/>
          <w:color w:val="000000"/>
        </w:rPr>
        <w:t xml:space="preserve"> ne</w:t>
      </w:r>
      <w:r>
        <w:rPr>
          <w:b/>
          <w:color w:val="000000"/>
        </w:rPr>
        <w:t xml:space="preserve"> angažuje</w:t>
      </w:r>
      <w:r>
        <w:rPr>
          <w:b/>
          <w:color w:val="000000"/>
        </w:rPr>
        <w:t xml:space="preserve"> odgovarajuću</w:t>
      </w:r>
      <w:r>
        <w:rPr>
          <w:b/>
          <w:color w:val="000000"/>
        </w:rPr>
        <w:t xml:space="preserve"> redarsku</w:t>
      </w:r>
      <w:r>
        <w:rPr>
          <w:b/>
          <w:color w:val="000000"/>
        </w:rPr>
        <w:t xml:space="preserve"> službu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8.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st</w:t>
      </w:r>
      <w:r>
        <w:rPr>
          <w:b/>
          <w:color w:val="000000"/>
        </w:rPr>
        <w:t>. 1. i</w:t>
      </w:r>
      <w:r>
        <w:rPr>
          <w:b/>
          <w:color w:val="000000"/>
        </w:rPr>
        <w:t xml:space="preserve"> 2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i/>
          <w:color w:val="000000"/>
        </w:rPr>
        <w:t>5) prestala</w:t>
      </w:r>
      <w:r>
        <w:rPr>
          <w:i/>
          <w:color w:val="000000"/>
        </w:rPr>
        <w:t xml:space="preserve"> je</w:t>
      </w:r>
      <w:r>
        <w:rPr>
          <w:i/>
          <w:color w:val="000000"/>
        </w:rPr>
        <w:t xml:space="preserve"> da</w:t>
      </w:r>
      <w:r>
        <w:rPr>
          <w:i/>
          <w:color w:val="000000"/>
        </w:rPr>
        <w:t xml:space="preserve"> važi</w:t>
      </w:r>
      <w:r>
        <w:rPr>
          <w:i/>
          <w:color w:val="000000"/>
        </w:rPr>
        <w:t xml:space="preserve"> (vidi</w:t>
      </w:r>
      <w:r>
        <w:rPr>
          <w:i/>
          <w:color w:val="000000"/>
        </w:rPr>
        <w:t xml:space="preserve"> član</w:t>
      </w:r>
      <w:r>
        <w:rPr>
          <w:i/>
          <w:color w:val="000000"/>
        </w:rPr>
        <w:t xml:space="preserve"> 90. Zakona</w:t>
      </w:r>
      <w:r>
        <w:rPr>
          <w:i/>
          <w:color w:val="000000"/>
        </w:rPr>
        <w:t xml:space="preserve"> - 104/2013-8)</w:t>
      </w:r>
    </w:p>
    <w:p w:rsidR="00F5678C" w:rsidRDefault="00E36E12">
      <w:pPr>
        <w:spacing w:after="150"/>
      </w:pPr>
      <w:r>
        <w:rPr>
          <w:b/>
          <w:color w:val="000000"/>
        </w:rPr>
        <w:t>6) redarska</w:t>
      </w:r>
      <w:r>
        <w:rPr>
          <w:b/>
          <w:color w:val="000000"/>
        </w:rPr>
        <w:t xml:space="preserve"> služba</w:t>
      </w:r>
      <w:r>
        <w:rPr>
          <w:b/>
          <w:color w:val="000000"/>
        </w:rPr>
        <w:t xml:space="preserve"> ne</w:t>
      </w:r>
      <w:r>
        <w:rPr>
          <w:b/>
          <w:color w:val="000000"/>
        </w:rPr>
        <w:t xml:space="preserve"> obavlja</w:t>
      </w:r>
      <w:r>
        <w:rPr>
          <w:b/>
          <w:color w:val="000000"/>
        </w:rPr>
        <w:t xml:space="preserve"> poslove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8a</w:t>
      </w:r>
      <w:r>
        <w:rPr>
          <w:b/>
          <w:color w:val="000000"/>
        </w:rPr>
        <w:t xml:space="preserve"> stav</w:t>
      </w:r>
      <w:r>
        <w:rPr>
          <w:b/>
          <w:color w:val="000000"/>
        </w:rPr>
        <w:t xml:space="preserve"> 1. ovog</w:t>
      </w:r>
      <w:r>
        <w:rPr>
          <w:b/>
          <w:color w:val="000000"/>
        </w:rPr>
        <w:t xml:space="preserve"> zakona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7) ne</w:t>
      </w:r>
      <w:r>
        <w:rPr>
          <w:b/>
          <w:color w:val="000000"/>
        </w:rPr>
        <w:t xml:space="preserve"> ostvari</w:t>
      </w:r>
      <w:r>
        <w:rPr>
          <w:b/>
          <w:color w:val="000000"/>
        </w:rPr>
        <w:t xml:space="preserve"> saradnju</w:t>
      </w:r>
      <w:r>
        <w:rPr>
          <w:b/>
          <w:color w:val="000000"/>
        </w:rPr>
        <w:t xml:space="preserve"> sa</w:t>
      </w:r>
      <w:r>
        <w:rPr>
          <w:b/>
          <w:color w:val="000000"/>
        </w:rPr>
        <w:t xml:space="preserve"> Ministarstvom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9. stav</w:t>
      </w:r>
      <w:r>
        <w:rPr>
          <w:b/>
          <w:color w:val="000000"/>
        </w:rPr>
        <w:t xml:space="preserve"> 1);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8) ne</w:t>
      </w:r>
      <w:r>
        <w:rPr>
          <w:b/>
          <w:color w:val="000000"/>
        </w:rPr>
        <w:t xml:space="preserve"> obezbedi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vreme</w:t>
      </w:r>
      <w:r>
        <w:rPr>
          <w:b/>
          <w:color w:val="000000"/>
        </w:rPr>
        <w:t xml:space="preserve"> trajanja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prisustvo</w:t>
      </w:r>
      <w:r>
        <w:rPr>
          <w:b/>
          <w:color w:val="000000"/>
        </w:rPr>
        <w:t xml:space="preserve"> odgovarajuće</w:t>
      </w:r>
      <w:r>
        <w:rPr>
          <w:b/>
          <w:color w:val="000000"/>
        </w:rPr>
        <w:t xml:space="preserve"> službe</w:t>
      </w:r>
      <w:r>
        <w:rPr>
          <w:b/>
          <w:color w:val="000000"/>
        </w:rPr>
        <w:t xml:space="preserve"> medicinske</w:t>
      </w:r>
      <w:r>
        <w:rPr>
          <w:b/>
          <w:color w:val="000000"/>
        </w:rPr>
        <w:t xml:space="preserve"> pomoći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ne</w:t>
      </w:r>
      <w:r>
        <w:rPr>
          <w:b/>
          <w:color w:val="000000"/>
        </w:rPr>
        <w:t xml:space="preserve"> ostvari</w:t>
      </w:r>
      <w:r>
        <w:rPr>
          <w:b/>
          <w:color w:val="000000"/>
        </w:rPr>
        <w:t xml:space="preserve"> saradnju</w:t>
      </w:r>
      <w:r>
        <w:rPr>
          <w:b/>
          <w:color w:val="000000"/>
        </w:rPr>
        <w:t>, odnosno</w:t>
      </w:r>
      <w:r>
        <w:rPr>
          <w:b/>
          <w:color w:val="000000"/>
        </w:rPr>
        <w:t xml:space="preserve"> ne</w:t>
      </w:r>
      <w:r>
        <w:rPr>
          <w:b/>
          <w:color w:val="000000"/>
        </w:rPr>
        <w:t xml:space="preserve"> obezbedi</w:t>
      </w:r>
      <w:r>
        <w:rPr>
          <w:b/>
          <w:color w:val="000000"/>
        </w:rPr>
        <w:t xml:space="preserve"> prisustvo</w:t>
      </w:r>
      <w:r>
        <w:rPr>
          <w:b/>
          <w:color w:val="000000"/>
        </w:rPr>
        <w:t xml:space="preserve"> drugih</w:t>
      </w:r>
      <w:r>
        <w:rPr>
          <w:b/>
          <w:color w:val="000000"/>
        </w:rPr>
        <w:t xml:space="preserve"> nadležnih</w:t>
      </w:r>
      <w:r>
        <w:rPr>
          <w:b/>
          <w:color w:val="000000"/>
        </w:rPr>
        <w:t xml:space="preserve"> organa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organizacija</w:t>
      </w:r>
      <w:r>
        <w:rPr>
          <w:b/>
          <w:color w:val="000000"/>
        </w:rPr>
        <w:t>, javnih</w:t>
      </w:r>
      <w:r>
        <w:rPr>
          <w:b/>
          <w:color w:val="000000"/>
        </w:rPr>
        <w:t xml:space="preserve"> službi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javnih</w:t>
      </w:r>
      <w:r>
        <w:rPr>
          <w:b/>
          <w:color w:val="000000"/>
        </w:rPr>
        <w:t xml:space="preserve"> preduzeća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9. stav</w:t>
      </w:r>
      <w:r>
        <w:rPr>
          <w:b/>
          <w:color w:val="000000"/>
        </w:rPr>
        <w:t xml:space="preserve"> 2);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lastRenderedPageBreak/>
        <w:t>9) ne</w:t>
      </w:r>
      <w:r>
        <w:rPr>
          <w:b/>
          <w:color w:val="000000"/>
        </w:rPr>
        <w:t xml:space="preserve"> proglasi</w:t>
      </w:r>
      <w:r>
        <w:rPr>
          <w:b/>
          <w:color w:val="000000"/>
        </w:rPr>
        <w:t xml:space="preserve"> sportsku</w:t>
      </w:r>
      <w:r>
        <w:rPr>
          <w:b/>
          <w:color w:val="000000"/>
        </w:rPr>
        <w:t xml:space="preserve"> priredbu</w:t>
      </w:r>
      <w:r>
        <w:rPr>
          <w:b/>
          <w:color w:val="000000"/>
        </w:rPr>
        <w:t xml:space="preserve"> povećanog</w:t>
      </w:r>
      <w:r>
        <w:rPr>
          <w:b/>
          <w:color w:val="000000"/>
        </w:rPr>
        <w:t xml:space="preserve"> rizika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skladu</w:t>
      </w:r>
      <w:r>
        <w:rPr>
          <w:b/>
          <w:color w:val="000000"/>
        </w:rPr>
        <w:t xml:space="preserve"> sa</w:t>
      </w:r>
      <w:r>
        <w:rPr>
          <w:b/>
          <w:color w:val="000000"/>
        </w:rPr>
        <w:t xml:space="preserve"> članom</w:t>
      </w:r>
      <w:r>
        <w:rPr>
          <w:b/>
          <w:color w:val="000000"/>
        </w:rPr>
        <w:t xml:space="preserve"> 10. ovog</w:t>
      </w:r>
      <w:r>
        <w:rPr>
          <w:b/>
          <w:color w:val="000000"/>
        </w:rPr>
        <w:t xml:space="preserve"> zakona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10) ne</w:t>
      </w:r>
      <w:r>
        <w:rPr>
          <w:b/>
          <w:color w:val="000000"/>
        </w:rPr>
        <w:t xml:space="preserve"> preduzme</w:t>
      </w:r>
      <w:r>
        <w:rPr>
          <w:b/>
          <w:color w:val="000000"/>
        </w:rPr>
        <w:t xml:space="preserve"> radnje</w:t>
      </w:r>
      <w:r>
        <w:rPr>
          <w:b/>
          <w:color w:val="000000"/>
        </w:rPr>
        <w:t xml:space="preserve"> propisane</w:t>
      </w:r>
      <w:r>
        <w:rPr>
          <w:b/>
          <w:color w:val="000000"/>
        </w:rPr>
        <w:t xml:space="preserve"> članom</w:t>
      </w:r>
      <w:r>
        <w:rPr>
          <w:b/>
          <w:color w:val="000000"/>
        </w:rPr>
        <w:t xml:space="preserve"> 11. ovog</w:t>
      </w:r>
      <w:r>
        <w:rPr>
          <w:b/>
          <w:color w:val="000000"/>
        </w:rPr>
        <w:t xml:space="preserve"> zakona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11) ne</w:t>
      </w:r>
      <w:r>
        <w:rPr>
          <w:b/>
          <w:color w:val="000000"/>
        </w:rPr>
        <w:t xml:space="preserve"> preduzme</w:t>
      </w:r>
      <w:r>
        <w:rPr>
          <w:b/>
          <w:color w:val="000000"/>
        </w:rPr>
        <w:t xml:space="preserve"> propisane</w:t>
      </w:r>
      <w:r>
        <w:rPr>
          <w:b/>
          <w:color w:val="000000"/>
        </w:rPr>
        <w:t xml:space="preserve"> mere</w:t>
      </w:r>
      <w:r>
        <w:rPr>
          <w:b/>
          <w:color w:val="000000"/>
        </w:rPr>
        <w:t xml:space="preserve"> pre</w:t>
      </w:r>
      <w:r>
        <w:rPr>
          <w:b/>
          <w:color w:val="000000"/>
        </w:rPr>
        <w:t xml:space="preserve"> početka</w:t>
      </w:r>
      <w:r>
        <w:rPr>
          <w:b/>
          <w:color w:val="000000"/>
        </w:rPr>
        <w:t>, za</w:t>
      </w:r>
      <w:r>
        <w:rPr>
          <w:b/>
          <w:color w:val="000000"/>
        </w:rPr>
        <w:t xml:space="preserve"> vreme</w:t>
      </w:r>
      <w:r>
        <w:rPr>
          <w:b/>
          <w:color w:val="000000"/>
        </w:rPr>
        <w:t xml:space="preserve"> trajanja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po</w:t>
      </w:r>
      <w:r>
        <w:rPr>
          <w:b/>
          <w:color w:val="000000"/>
        </w:rPr>
        <w:t xml:space="preserve"> završetku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povećanog</w:t>
      </w:r>
      <w:r>
        <w:rPr>
          <w:b/>
          <w:color w:val="000000"/>
        </w:rPr>
        <w:t xml:space="preserve"> rizika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12);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12) ne</w:t>
      </w:r>
      <w:r>
        <w:rPr>
          <w:b/>
          <w:color w:val="000000"/>
        </w:rPr>
        <w:t xml:space="preserve"> obezbedi</w:t>
      </w:r>
      <w:r>
        <w:rPr>
          <w:b/>
          <w:color w:val="000000"/>
        </w:rPr>
        <w:t xml:space="preserve"> vođenje</w:t>
      </w:r>
      <w:r>
        <w:rPr>
          <w:b/>
          <w:color w:val="000000"/>
        </w:rPr>
        <w:t xml:space="preserve"> propisanih</w:t>
      </w:r>
      <w:r>
        <w:rPr>
          <w:b/>
          <w:color w:val="000000"/>
        </w:rPr>
        <w:t xml:space="preserve"> evidencija</w:t>
      </w:r>
      <w:r>
        <w:rPr>
          <w:b/>
          <w:color w:val="000000"/>
        </w:rPr>
        <w:t xml:space="preserve"> o</w:t>
      </w:r>
      <w:r>
        <w:rPr>
          <w:b/>
          <w:color w:val="000000"/>
        </w:rPr>
        <w:t xml:space="preserve"> prodaji</w:t>
      </w:r>
      <w:r>
        <w:rPr>
          <w:b/>
          <w:color w:val="000000"/>
        </w:rPr>
        <w:t xml:space="preserve"> ulaznica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ne</w:t>
      </w:r>
      <w:r>
        <w:rPr>
          <w:b/>
          <w:color w:val="000000"/>
        </w:rPr>
        <w:t xml:space="preserve"> dostavi</w:t>
      </w:r>
      <w:r>
        <w:rPr>
          <w:b/>
          <w:color w:val="000000"/>
        </w:rPr>
        <w:t xml:space="preserve"> ih</w:t>
      </w:r>
      <w:r>
        <w:rPr>
          <w:b/>
          <w:color w:val="000000"/>
        </w:rPr>
        <w:t xml:space="preserve"> teritorijalno</w:t>
      </w:r>
      <w:r>
        <w:rPr>
          <w:b/>
          <w:color w:val="000000"/>
        </w:rPr>
        <w:t xml:space="preserve"> nadležnoj</w:t>
      </w:r>
      <w:r>
        <w:rPr>
          <w:b/>
          <w:color w:val="000000"/>
        </w:rPr>
        <w:t xml:space="preserve"> organizacionoj</w:t>
      </w:r>
      <w:r>
        <w:rPr>
          <w:b/>
          <w:color w:val="000000"/>
        </w:rPr>
        <w:t xml:space="preserve"> jedinici</w:t>
      </w:r>
      <w:r>
        <w:rPr>
          <w:b/>
          <w:color w:val="000000"/>
        </w:rPr>
        <w:t xml:space="preserve"> Ministarstva</w:t>
      </w:r>
      <w:r>
        <w:rPr>
          <w:b/>
          <w:color w:val="000000"/>
        </w:rPr>
        <w:t xml:space="preserve"> po</w:t>
      </w:r>
      <w:r>
        <w:rPr>
          <w:b/>
          <w:color w:val="000000"/>
        </w:rPr>
        <w:t xml:space="preserve"> mestu</w:t>
      </w:r>
      <w:r>
        <w:rPr>
          <w:b/>
          <w:color w:val="000000"/>
        </w:rPr>
        <w:t xml:space="preserve"> održavanja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ne</w:t>
      </w:r>
      <w:r>
        <w:rPr>
          <w:b/>
          <w:color w:val="000000"/>
        </w:rPr>
        <w:t xml:space="preserve"> obriše</w:t>
      </w:r>
      <w:r>
        <w:rPr>
          <w:b/>
          <w:color w:val="000000"/>
        </w:rPr>
        <w:t xml:space="preserve"> nakon</w:t>
      </w:r>
      <w:r>
        <w:rPr>
          <w:b/>
          <w:color w:val="000000"/>
        </w:rPr>
        <w:t xml:space="preserve"> dostavljanja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13. st</w:t>
      </w:r>
      <w:r>
        <w:rPr>
          <w:b/>
          <w:color w:val="000000"/>
        </w:rPr>
        <w:t>. 1. i</w:t>
      </w:r>
      <w:r>
        <w:rPr>
          <w:b/>
          <w:color w:val="000000"/>
        </w:rPr>
        <w:t xml:space="preserve"> 2);</w:t>
      </w:r>
      <w:r>
        <w:rPr>
          <w:rFonts w:ascii="Calibri"/>
          <w:b/>
          <w:color w:val="000000"/>
          <w:vertAlign w:val="superscript"/>
        </w:rPr>
        <w:t>**</w:t>
      </w:r>
    </w:p>
    <w:p w:rsidR="00F5678C" w:rsidRDefault="00E36E12">
      <w:pPr>
        <w:spacing w:after="150"/>
      </w:pPr>
      <w:r>
        <w:rPr>
          <w:b/>
          <w:color w:val="000000"/>
        </w:rPr>
        <w:t>13) ne</w:t>
      </w:r>
      <w:r>
        <w:rPr>
          <w:b/>
          <w:color w:val="000000"/>
        </w:rPr>
        <w:t xml:space="preserve"> obezbedi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ulaznice</w:t>
      </w:r>
      <w:r>
        <w:rPr>
          <w:b/>
          <w:color w:val="000000"/>
        </w:rPr>
        <w:t xml:space="preserve"> prodaju</w:t>
      </w:r>
      <w:r>
        <w:rPr>
          <w:b/>
          <w:color w:val="000000"/>
        </w:rPr>
        <w:t xml:space="preserve"> isključivo</w:t>
      </w:r>
      <w:r>
        <w:rPr>
          <w:b/>
          <w:color w:val="000000"/>
        </w:rPr>
        <w:t xml:space="preserve"> licima</w:t>
      </w:r>
      <w:r>
        <w:rPr>
          <w:b/>
          <w:color w:val="000000"/>
        </w:rPr>
        <w:t xml:space="preserve"> koja</w:t>
      </w:r>
      <w:r>
        <w:rPr>
          <w:b/>
          <w:color w:val="000000"/>
        </w:rPr>
        <w:t xml:space="preserve"> poseduju</w:t>
      </w:r>
      <w:r>
        <w:rPr>
          <w:b/>
          <w:color w:val="000000"/>
        </w:rPr>
        <w:t xml:space="preserve"> identifikacioni</w:t>
      </w:r>
      <w:r>
        <w:rPr>
          <w:b/>
          <w:color w:val="000000"/>
        </w:rPr>
        <w:t xml:space="preserve"> dokument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13. stav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5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14) ne</w:t>
      </w:r>
      <w:r>
        <w:rPr>
          <w:b/>
          <w:color w:val="000000"/>
        </w:rPr>
        <w:t xml:space="preserve"> obezbedi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jednom</w:t>
      </w:r>
      <w:r>
        <w:rPr>
          <w:b/>
          <w:color w:val="000000"/>
        </w:rPr>
        <w:t xml:space="preserve"> licu</w:t>
      </w:r>
      <w:r>
        <w:rPr>
          <w:b/>
          <w:color w:val="000000"/>
        </w:rPr>
        <w:t xml:space="preserve"> ne</w:t>
      </w:r>
      <w:r>
        <w:rPr>
          <w:b/>
          <w:color w:val="000000"/>
        </w:rPr>
        <w:t xml:space="preserve"> može</w:t>
      </w:r>
      <w:r>
        <w:rPr>
          <w:b/>
          <w:color w:val="000000"/>
        </w:rPr>
        <w:t xml:space="preserve"> prodati</w:t>
      </w:r>
      <w:r>
        <w:rPr>
          <w:b/>
          <w:color w:val="000000"/>
        </w:rPr>
        <w:t xml:space="preserve"> više</w:t>
      </w:r>
      <w:r>
        <w:rPr>
          <w:b/>
          <w:color w:val="000000"/>
        </w:rPr>
        <w:t xml:space="preserve"> od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četiri</w:t>
      </w:r>
      <w:r>
        <w:rPr>
          <w:b/>
          <w:color w:val="000000"/>
        </w:rPr>
        <w:t xml:space="preserve"> ulaznice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(član</w:t>
      </w:r>
      <w:r>
        <w:rPr>
          <w:b/>
          <w:color w:val="000000"/>
        </w:rPr>
        <w:t xml:space="preserve"> 13. stav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6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15) ne</w:t>
      </w:r>
      <w:r>
        <w:rPr>
          <w:b/>
          <w:color w:val="000000"/>
        </w:rPr>
        <w:t xml:space="preserve"> onemogući</w:t>
      </w:r>
      <w:r>
        <w:rPr>
          <w:b/>
          <w:color w:val="000000"/>
        </w:rPr>
        <w:t xml:space="preserve"> ulazak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sportsku</w:t>
      </w:r>
      <w:r>
        <w:rPr>
          <w:b/>
          <w:color w:val="000000"/>
        </w:rPr>
        <w:t xml:space="preserve"> priredbu</w:t>
      </w:r>
      <w:r>
        <w:rPr>
          <w:b/>
          <w:color w:val="000000"/>
        </w:rPr>
        <w:t xml:space="preserve"> licima</w:t>
      </w:r>
      <w:r>
        <w:rPr>
          <w:b/>
          <w:color w:val="000000"/>
        </w:rPr>
        <w:t xml:space="preserve"> koja</w:t>
      </w:r>
      <w:r>
        <w:rPr>
          <w:b/>
          <w:color w:val="000000"/>
        </w:rPr>
        <w:t xml:space="preserve"> ne</w:t>
      </w:r>
      <w:r>
        <w:rPr>
          <w:b/>
          <w:color w:val="000000"/>
        </w:rPr>
        <w:t xml:space="preserve"> poseduju</w:t>
      </w:r>
      <w:r>
        <w:rPr>
          <w:b/>
          <w:color w:val="000000"/>
        </w:rPr>
        <w:t xml:space="preserve"> identifikacioni</w:t>
      </w:r>
      <w:r>
        <w:rPr>
          <w:b/>
          <w:color w:val="000000"/>
        </w:rPr>
        <w:t xml:space="preserve"> dokument</w:t>
      </w:r>
      <w:r>
        <w:rPr>
          <w:b/>
          <w:color w:val="000000"/>
        </w:rPr>
        <w:t>, odnosno</w:t>
      </w:r>
      <w:r>
        <w:rPr>
          <w:b/>
          <w:color w:val="000000"/>
        </w:rPr>
        <w:t xml:space="preserve"> licima</w:t>
      </w:r>
      <w:r>
        <w:rPr>
          <w:b/>
          <w:color w:val="000000"/>
        </w:rPr>
        <w:t xml:space="preserve"> mlađim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16 godina</w:t>
      </w:r>
      <w:r>
        <w:rPr>
          <w:b/>
          <w:color w:val="000000"/>
        </w:rPr>
        <w:t xml:space="preserve"> koja</w:t>
      </w:r>
      <w:r>
        <w:rPr>
          <w:b/>
          <w:color w:val="000000"/>
        </w:rPr>
        <w:t xml:space="preserve"> nisu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pratnji</w:t>
      </w:r>
      <w:r>
        <w:rPr>
          <w:b/>
          <w:color w:val="000000"/>
        </w:rPr>
        <w:t xml:space="preserve"> punoletnog</w:t>
      </w:r>
      <w:r>
        <w:rPr>
          <w:b/>
          <w:color w:val="000000"/>
        </w:rPr>
        <w:t xml:space="preserve"> lica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13. stav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7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16) prodaje</w:t>
      </w:r>
      <w:r>
        <w:rPr>
          <w:b/>
          <w:color w:val="000000"/>
        </w:rPr>
        <w:t xml:space="preserve"> ulaznice</w:t>
      </w:r>
      <w:r>
        <w:rPr>
          <w:b/>
          <w:color w:val="000000"/>
        </w:rPr>
        <w:t xml:space="preserve"> suprotno</w:t>
      </w:r>
      <w:r>
        <w:rPr>
          <w:b/>
          <w:color w:val="000000"/>
        </w:rPr>
        <w:t xml:space="preserve"> članu</w:t>
      </w:r>
      <w:r>
        <w:rPr>
          <w:b/>
          <w:color w:val="000000"/>
        </w:rPr>
        <w:t xml:space="preserve"> 14. ovog</w:t>
      </w:r>
      <w:r>
        <w:rPr>
          <w:b/>
          <w:color w:val="000000"/>
        </w:rPr>
        <w:t xml:space="preserve"> zakona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17) ne</w:t>
      </w:r>
      <w:r>
        <w:rPr>
          <w:b/>
          <w:color w:val="000000"/>
        </w:rPr>
        <w:t xml:space="preserve"> obezbedi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sportska</w:t>
      </w:r>
      <w:r>
        <w:rPr>
          <w:b/>
          <w:color w:val="000000"/>
        </w:rPr>
        <w:t xml:space="preserve"> priredba</w:t>
      </w:r>
      <w:r>
        <w:rPr>
          <w:b/>
          <w:color w:val="000000"/>
        </w:rPr>
        <w:t xml:space="preserve"> održi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odgovarajućem</w:t>
      </w:r>
      <w:r>
        <w:rPr>
          <w:b/>
          <w:color w:val="000000"/>
        </w:rPr>
        <w:t xml:space="preserve"> sportskom</w:t>
      </w:r>
      <w:r>
        <w:rPr>
          <w:b/>
          <w:color w:val="000000"/>
        </w:rPr>
        <w:t xml:space="preserve"> objektu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15);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18) ne</w:t>
      </w:r>
      <w:r>
        <w:rPr>
          <w:b/>
          <w:color w:val="000000"/>
        </w:rPr>
        <w:t xml:space="preserve"> preduzme</w:t>
      </w:r>
      <w:r>
        <w:rPr>
          <w:b/>
          <w:color w:val="000000"/>
        </w:rPr>
        <w:t xml:space="preserve"> mere</w:t>
      </w:r>
      <w:r>
        <w:rPr>
          <w:b/>
          <w:color w:val="000000"/>
        </w:rPr>
        <w:t xml:space="preserve"> propisane</w:t>
      </w:r>
      <w:r>
        <w:rPr>
          <w:b/>
          <w:color w:val="000000"/>
        </w:rPr>
        <w:t xml:space="preserve"> članom</w:t>
      </w:r>
      <w:r>
        <w:rPr>
          <w:b/>
          <w:color w:val="000000"/>
        </w:rPr>
        <w:t xml:space="preserve"> 16. ovog</w:t>
      </w:r>
      <w:r>
        <w:rPr>
          <w:b/>
          <w:color w:val="000000"/>
        </w:rPr>
        <w:t xml:space="preserve"> zakona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19) prodaje</w:t>
      </w:r>
      <w:r>
        <w:rPr>
          <w:b/>
          <w:color w:val="000000"/>
        </w:rPr>
        <w:t xml:space="preserve"> alkoholna</w:t>
      </w:r>
      <w:r>
        <w:rPr>
          <w:b/>
          <w:color w:val="000000"/>
        </w:rPr>
        <w:t xml:space="preserve"> pića</w:t>
      </w:r>
      <w:r>
        <w:rPr>
          <w:b/>
          <w:color w:val="000000"/>
        </w:rPr>
        <w:t xml:space="preserve"> suprotno</w:t>
      </w:r>
      <w:r>
        <w:rPr>
          <w:b/>
          <w:color w:val="000000"/>
        </w:rPr>
        <w:t xml:space="preserve"> zabrani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18).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Za</w:t>
      </w:r>
      <w:r>
        <w:rPr>
          <w:b/>
          <w:color w:val="000000"/>
        </w:rPr>
        <w:t xml:space="preserve"> prekršaj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stava</w:t>
      </w:r>
      <w:r>
        <w:rPr>
          <w:b/>
          <w:color w:val="000000"/>
        </w:rPr>
        <w:t xml:space="preserve"> 1. ovog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kazniće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odgovorno</w:t>
      </w:r>
      <w:r>
        <w:rPr>
          <w:b/>
          <w:color w:val="000000"/>
        </w:rPr>
        <w:t xml:space="preserve"> lice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pravnom</w:t>
      </w:r>
      <w:r>
        <w:rPr>
          <w:b/>
          <w:color w:val="000000"/>
        </w:rPr>
        <w:t xml:space="preserve"> licu</w:t>
      </w:r>
      <w:r>
        <w:rPr>
          <w:b/>
          <w:color w:val="000000"/>
        </w:rPr>
        <w:t xml:space="preserve"> novčanom</w:t>
      </w:r>
      <w:r>
        <w:rPr>
          <w:b/>
          <w:color w:val="000000"/>
        </w:rPr>
        <w:t xml:space="preserve"> kaznom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50.000 do</w:t>
      </w:r>
      <w:r>
        <w:rPr>
          <w:b/>
          <w:color w:val="000000"/>
        </w:rPr>
        <w:t xml:space="preserve"> 150.000 dinara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Za</w:t>
      </w:r>
      <w:r>
        <w:rPr>
          <w:b/>
          <w:color w:val="000000"/>
        </w:rPr>
        <w:t xml:space="preserve"> prekršaj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stava</w:t>
      </w:r>
      <w:r>
        <w:rPr>
          <w:b/>
          <w:color w:val="000000"/>
        </w:rPr>
        <w:t xml:space="preserve"> 1. ovog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kazniće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fizičko</w:t>
      </w:r>
      <w:r>
        <w:rPr>
          <w:b/>
          <w:color w:val="000000"/>
        </w:rPr>
        <w:t xml:space="preserve"> lice</w:t>
      </w:r>
      <w:r>
        <w:rPr>
          <w:b/>
          <w:color w:val="000000"/>
        </w:rPr>
        <w:t xml:space="preserve"> organizator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novčanom</w:t>
      </w:r>
      <w:r>
        <w:rPr>
          <w:b/>
          <w:color w:val="000000"/>
        </w:rPr>
        <w:t xml:space="preserve"> kaznom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50.000 do</w:t>
      </w:r>
      <w:r>
        <w:rPr>
          <w:b/>
          <w:color w:val="000000"/>
        </w:rPr>
        <w:t xml:space="preserve"> 150.000 dinara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kaznom</w:t>
      </w:r>
      <w:r>
        <w:rPr>
          <w:b/>
          <w:color w:val="000000"/>
        </w:rPr>
        <w:t xml:space="preserve"> zatvora</w:t>
      </w:r>
      <w:r>
        <w:rPr>
          <w:b/>
          <w:color w:val="000000"/>
        </w:rPr>
        <w:t xml:space="preserve"> do</w:t>
      </w:r>
      <w:r>
        <w:rPr>
          <w:b/>
          <w:color w:val="000000"/>
        </w:rPr>
        <w:t xml:space="preserve"> šezdeset</w:t>
      </w:r>
      <w:r>
        <w:rPr>
          <w:b/>
          <w:color w:val="000000"/>
        </w:rPr>
        <w:t xml:space="preserve"> dana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Za</w:t>
      </w:r>
      <w:r>
        <w:rPr>
          <w:b/>
          <w:color w:val="000000"/>
        </w:rPr>
        <w:t xml:space="preserve"> prekršaj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stava</w:t>
      </w:r>
      <w:r>
        <w:rPr>
          <w:b/>
          <w:color w:val="000000"/>
        </w:rPr>
        <w:t xml:space="preserve"> 1. ovog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kazniće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preduzetnik</w:t>
      </w:r>
      <w:r>
        <w:rPr>
          <w:b/>
          <w:color w:val="000000"/>
        </w:rPr>
        <w:t xml:space="preserve"> organizator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novčanom</w:t>
      </w:r>
      <w:r>
        <w:rPr>
          <w:b/>
          <w:color w:val="000000"/>
        </w:rPr>
        <w:t xml:space="preserve"> kaznom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300.000 do</w:t>
      </w:r>
      <w:r>
        <w:rPr>
          <w:b/>
          <w:color w:val="000000"/>
        </w:rPr>
        <w:t xml:space="preserve"> 500.000 dinara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kaznom</w:t>
      </w:r>
      <w:r>
        <w:rPr>
          <w:b/>
          <w:color w:val="000000"/>
        </w:rPr>
        <w:t xml:space="preserve"> zatvora</w:t>
      </w:r>
      <w:r>
        <w:rPr>
          <w:b/>
          <w:color w:val="000000"/>
        </w:rPr>
        <w:t xml:space="preserve"> do</w:t>
      </w:r>
      <w:r>
        <w:rPr>
          <w:b/>
          <w:color w:val="000000"/>
        </w:rPr>
        <w:t xml:space="preserve"> šezdeset</w:t>
      </w:r>
      <w:r>
        <w:rPr>
          <w:b/>
          <w:color w:val="000000"/>
        </w:rPr>
        <w:t xml:space="preserve"> dana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Za</w:t>
      </w:r>
      <w:r>
        <w:rPr>
          <w:b/>
          <w:color w:val="000000"/>
        </w:rPr>
        <w:t xml:space="preserve"> prekršaj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stava</w:t>
      </w:r>
      <w:r>
        <w:rPr>
          <w:b/>
          <w:color w:val="000000"/>
        </w:rPr>
        <w:t xml:space="preserve"> 1. tačka</w:t>
      </w:r>
      <w:r>
        <w:rPr>
          <w:b/>
          <w:color w:val="000000"/>
        </w:rPr>
        <w:t xml:space="preserve"> 19) ovog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kazniće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pravno</w:t>
      </w:r>
      <w:r>
        <w:rPr>
          <w:b/>
          <w:color w:val="000000"/>
        </w:rPr>
        <w:t xml:space="preserve"> lice</w:t>
      </w:r>
      <w:r>
        <w:rPr>
          <w:b/>
          <w:color w:val="000000"/>
        </w:rPr>
        <w:t xml:space="preserve"> novčanom</w:t>
      </w:r>
      <w:r>
        <w:rPr>
          <w:b/>
          <w:color w:val="000000"/>
        </w:rPr>
        <w:t xml:space="preserve"> kaznom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1.000.000 do</w:t>
      </w:r>
      <w:r>
        <w:rPr>
          <w:b/>
          <w:color w:val="000000"/>
        </w:rPr>
        <w:t xml:space="preserve"> 2.000.000 dinara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Za</w:t>
      </w:r>
      <w:r>
        <w:rPr>
          <w:b/>
          <w:color w:val="000000"/>
        </w:rPr>
        <w:t xml:space="preserve"> prekršaj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stava</w:t>
      </w:r>
      <w:r>
        <w:rPr>
          <w:b/>
          <w:color w:val="000000"/>
        </w:rPr>
        <w:t xml:space="preserve"> 1. tačka</w:t>
      </w:r>
      <w:r>
        <w:rPr>
          <w:b/>
          <w:color w:val="000000"/>
        </w:rPr>
        <w:t xml:space="preserve"> 19) ovog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kazniće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preduzetnik</w:t>
      </w:r>
      <w:r>
        <w:rPr>
          <w:b/>
          <w:color w:val="000000"/>
        </w:rPr>
        <w:t xml:space="preserve"> novčanom</w:t>
      </w:r>
      <w:r>
        <w:rPr>
          <w:b/>
          <w:color w:val="000000"/>
        </w:rPr>
        <w:t xml:space="preserve"> kaznom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300.000 do</w:t>
      </w:r>
      <w:r>
        <w:rPr>
          <w:b/>
          <w:color w:val="000000"/>
        </w:rPr>
        <w:t xml:space="preserve"> 500.000 dinara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kaznom</w:t>
      </w:r>
      <w:r>
        <w:rPr>
          <w:b/>
          <w:color w:val="000000"/>
        </w:rPr>
        <w:t xml:space="preserve"> zatvora</w:t>
      </w:r>
      <w:r>
        <w:rPr>
          <w:b/>
          <w:color w:val="000000"/>
        </w:rPr>
        <w:t xml:space="preserve"> do</w:t>
      </w:r>
      <w:r>
        <w:rPr>
          <w:b/>
          <w:color w:val="000000"/>
        </w:rPr>
        <w:t xml:space="preserve"> šezdeset</w:t>
      </w:r>
      <w:r>
        <w:rPr>
          <w:b/>
          <w:color w:val="000000"/>
        </w:rPr>
        <w:t xml:space="preserve"> dana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lastRenderedPageBreak/>
        <w:t>Za</w:t>
      </w:r>
      <w:r>
        <w:rPr>
          <w:b/>
          <w:color w:val="000000"/>
        </w:rPr>
        <w:t xml:space="preserve"> prekršaj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stava</w:t>
      </w:r>
      <w:r>
        <w:rPr>
          <w:b/>
          <w:color w:val="000000"/>
        </w:rPr>
        <w:t xml:space="preserve"> 5. ovog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kazniće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odgovorno</w:t>
      </w:r>
      <w:r>
        <w:rPr>
          <w:b/>
          <w:color w:val="000000"/>
        </w:rPr>
        <w:t xml:space="preserve"> lice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pravnom</w:t>
      </w:r>
      <w:r>
        <w:rPr>
          <w:b/>
          <w:color w:val="000000"/>
        </w:rPr>
        <w:t xml:space="preserve"> licu</w:t>
      </w:r>
      <w:r>
        <w:rPr>
          <w:b/>
          <w:color w:val="000000"/>
        </w:rPr>
        <w:t xml:space="preserve"> novčanom</w:t>
      </w:r>
      <w:r>
        <w:rPr>
          <w:b/>
          <w:color w:val="000000"/>
        </w:rPr>
        <w:t xml:space="preserve"> kaznom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50.000 do</w:t>
      </w:r>
      <w:r>
        <w:rPr>
          <w:b/>
          <w:color w:val="000000"/>
        </w:rPr>
        <w:t xml:space="preserve"> 150.000 dinara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kaznom</w:t>
      </w:r>
      <w:r>
        <w:rPr>
          <w:b/>
          <w:color w:val="000000"/>
        </w:rPr>
        <w:t xml:space="preserve"> zatvora</w:t>
      </w:r>
      <w:r>
        <w:rPr>
          <w:b/>
          <w:color w:val="000000"/>
        </w:rPr>
        <w:t xml:space="preserve"> do</w:t>
      </w:r>
      <w:r>
        <w:rPr>
          <w:b/>
          <w:color w:val="000000"/>
        </w:rPr>
        <w:t xml:space="preserve"> šezdeset</w:t>
      </w:r>
      <w:r>
        <w:rPr>
          <w:b/>
          <w:color w:val="000000"/>
        </w:rPr>
        <w:t xml:space="preserve"> dana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Pravnom</w:t>
      </w:r>
      <w:r>
        <w:rPr>
          <w:b/>
          <w:color w:val="000000"/>
        </w:rPr>
        <w:t xml:space="preserve"> licu</w:t>
      </w:r>
      <w:r>
        <w:rPr>
          <w:b/>
          <w:color w:val="000000"/>
        </w:rPr>
        <w:t xml:space="preserve"> kome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izrečena</w:t>
      </w:r>
      <w:r>
        <w:rPr>
          <w:b/>
          <w:color w:val="000000"/>
        </w:rPr>
        <w:t xml:space="preserve"> kazna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prekršaj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. 1. i</w:t>
      </w:r>
      <w:r>
        <w:rPr>
          <w:b/>
          <w:color w:val="000000"/>
        </w:rPr>
        <w:t xml:space="preserve"> 5. ovog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može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izreći</w:t>
      </w:r>
      <w:r>
        <w:rPr>
          <w:b/>
          <w:color w:val="000000"/>
        </w:rPr>
        <w:t xml:space="preserve"> zaštitna</w:t>
      </w:r>
      <w:r>
        <w:rPr>
          <w:b/>
          <w:color w:val="000000"/>
        </w:rPr>
        <w:t xml:space="preserve"> mera</w:t>
      </w:r>
      <w:r>
        <w:rPr>
          <w:b/>
          <w:color w:val="000000"/>
        </w:rPr>
        <w:t xml:space="preserve"> zabrane</w:t>
      </w:r>
      <w:r>
        <w:rPr>
          <w:b/>
          <w:color w:val="000000"/>
        </w:rPr>
        <w:t xml:space="preserve"> vršenja</w:t>
      </w:r>
      <w:r>
        <w:rPr>
          <w:b/>
          <w:color w:val="000000"/>
        </w:rPr>
        <w:t xml:space="preserve"> određene</w:t>
      </w:r>
      <w:r>
        <w:rPr>
          <w:b/>
          <w:color w:val="000000"/>
        </w:rPr>
        <w:t xml:space="preserve"> delatnosti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Odgovornom</w:t>
      </w:r>
      <w:r>
        <w:rPr>
          <w:b/>
          <w:color w:val="000000"/>
        </w:rPr>
        <w:t xml:space="preserve"> licu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pravnom</w:t>
      </w:r>
      <w:r>
        <w:rPr>
          <w:b/>
          <w:color w:val="000000"/>
        </w:rPr>
        <w:t xml:space="preserve"> licu</w:t>
      </w:r>
      <w:r>
        <w:rPr>
          <w:b/>
          <w:color w:val="000000"/>
        </w:rPr>
        <w:t xml:space="preserve"> kome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izrečena</w:t>
      </w:r>
      <w:r>
        <w:rPr>
          <w:b/>
          <w:color w:val="000000"/>
        </w:rPr>
        <w:t xml:space="preserve"> kazna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prekršaj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</w:t>
      </w:r>
      <w:r>
        <w:rPr>
          <w:b/>
          <w:color w:val="000000"/>
        </w:rPr>
        <w:t>. 1. i</w:t>
      </w:r>
      <w:r>
        <w:rPr>
          <w:b/>
          <w:color w:val="000000"/>
        </w:rPr>
        <w:t xml:space="preserve"> 5. ovog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može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izreći</w:t>
      </w:r>
      <w:r>
        <w:rPr>
          <w:b/>
          <w:color w:val="000000"/>
        </w:rPr>
        <w:t xml:space="preserve"> zaštitna</w:t>
      </w:r>
      <w:r>
        <w:rPr>
          <w:b/>
          <w:color w:val="000000"/>
        </w:rPr>
        <w:t xml:space="preserve"> mera</w:t>
      </w:r>
      <w:r>
        <w:rPr>
          <w:b/>
          <w:color w:val="000000"/>
        </w:rPr>
        <w:t xml:space="preserve"> zabrane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vrši</w:t>
      </w:r>
      <w:r>
        <w:rPr>
          <w:b/>
          <w:color w:val="000000"/>
        </w:rPr>
        <w:t xml:space="preserve"> određene</w:t>
      </w:r>
      <w:r>
        <w:rPr>
          <w:b/>
          <w:color w:val="000000"/>
        </w:rPr>
        <w:t xml:space="preserve"> poslove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Preduzetniku</w:t>
      </w:r>
      <w:r>
        <w:rPr>
          <w:b/>
          <w:color w:val="000000"/>
        </w:rPr>
        <w:t xml:space="preserve"> kome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izrečena</w:t>
      </w:r>
      <w:r>
        <w:rPr>
          <w:b/>
          <w:color w:val="000000"/>
        </w:rPr>
        <w:t xml:space="preserve"> kazna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prekršaj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stava</w:t>
      </w:r>
      <w:r>
        <w:rPr>
          <w:b/>
          <w:color w:val="000000"/>
        </w:rPr>
        <w:t xml:space="preserve"> 6. ovog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može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izreći</w:t>
      </w:r>
      <w:r>
        <w:rPr>
          <w:b/>
          <w:color w:val="000000"/>
        </w:rPr>
        <w:t xml:space="preserve"> zaštitna</w:t>
      </w:r>
      <w:r>
        <w:rPr>
          <w:b/>
          <w:color w:val="000000"/>
        </w:rPr>
        <w:t xml:space="preserve"> mera</w:t>
      </w:r>
      <w:r>
        <w:rPr>
          <w:b/>
          <w:color w:val="000000"/>
        </w:rPr>
        <w:t xml:space="preserve"> zabrane</w:t>
      </w:r>
      <w:r>
        <w:rPr>
          <w:b/>
          <w:color w:val="000000"/>
        </w:rPr>
        <w:t xml:space="preserve"> vršenja</w:t>
      </w:r>
      <w:r>
        <w:rPr>
          <w:b/>
          <w:color w:val="000000"/>
        </w:rPr>
        <w:t xml:space="preserve"> određenih</w:t>
      </w:r>
      <w:r>
        <w:rPr>
          <w:b/>
          <w:color w:val="000000"/>
        </w:rPr>
        <w:t xml:space="preserve"> delatnosti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color w:val="000000"/>
        </w:rPr>
        <w:t>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111/2009</w:t>
      </w:r>
    </w:p>
    <w:p w:rsidR="00F5678C" w:rsidRDefault="00E36E12">
      <w:pPr>
        <w:spacing w:after="150"/>
      </w:pPr>
      <w:r>
        <w:rPr>
          <w:color w:val="000000"/>
        </w:rPr>
        <w:t>**Službeni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87/2018</w:t>
      </w:r>
    </w:p>
    <w:p w:rsidR="00F5678C" w:rsidRDefault="00E36E12">
      <w:pPr>
        <w:spacing w:after="150"/>
        <w:jc w:val="center"/>
      </w:pPr>
      <w:r>
        <w:rPr>
          <w:i/>
          <w:color w:val="000000"/>
        </w:rPr>
        <w:t>Član</w:t>
      </w:r>
      <w:r>
        <w:rPr>
          <w:i/>
          <w:color w:val="000000"/>
        </w:rPr>
        <w:t xml:space="preserve"> 22.</w:t>
      </w:r>
    </w:p>
    <w:p w:rsidR="00F5678C" w:rsidRDefault="00E36E12">
      <w:pPr>
        <w:spacing w:after="150"/>
        <w:jc w:val="center"/>
      </w:pPr>
      <w:r>
        <w:rPr>
          <w:i/>
          <w:color w:val="000000"/>
        </w:rPr>
        <w:t>Brisan</w:t>
      </w:r>
      <w:r>
        <w:rPr>
          <w:i/>
          <w:color w:val="000000"/>
        </w:rPr>
        <w:t xml:space="preserve"> je</w:t>
      </w:r>
      <w:r>
        <w:rPr>
          <w:i/>
          <w:color w:val="000000"/>
        </w:rPr>
        <w:t xml:space="preserve"> (vidi</w:t>
      </w:r>
      <w:r>
        <w:rPr>
          <w:i/>
          <w:color w:val="000000"/>
        </w:rPr>
        <w:t xml:space="preserve"> član</w:t>
      </w:r>
      <w:r>
        <w:rPr>
          <w:i/>
          <w:color w:val="000000"/>
        </w:rPr>
        <w:t xml:space="preserve"> 15. Zakona</w:t>
      </w:r>
      <w:r>
        <w:rPr>
          <w:i/>
          <w:color w:val="000000"/>
        </w:rPr>
        <w:t xml:space="preserve"> – 111/2009-48)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23.</w:t>
      </w:r>
    </w:p>
    <w:p w:rsidR="00F5678C" w:rsidRDefault="00E36E12">
      <w:pPr>
        <w:spacing w:after="150"/>
      </w:pPr>
      <w:r>
        <w:rPr>
          <w:b/>
          <w:color w:val="000000"/>
        </w:rPr>
        <w:t>Kaznom</w:t>
      </w:r>
      <w:r>
        <w:rPr>
          <w:b/>
          <w:color w:val="000000"/>
        </w:rPr>
        <w:t xml:space="preserve"> zatvora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trideset</w:t>
      </w:r>
      <w:r>
        <w:rPr>
          <w:b/>
          <w:color w:val="000000"/>
        </w:rPr>
        <w:t xml:space="preserve"> do</w:t>
      </w:r>
      <w:r>
        <w:rPr>
          <w:b/>
          <w:color w:val="000000"/>
        </w:rPr>
        <w:t xml:space="preserve"> šezdeset</w:t>
      </w:r>
      <w:r>
        <w:rPr>
          <w:b/>
          <w:color w:val="000000"/>
        </w:rPr>
        <w:t xml:space="preserve"> dana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novčanom</w:t>
      </w:r>
      <w:r>
        <w:rPr>
          <w:b/>
          <w:color w:val="000000"/>
        </w:rPr>
        <w:t xml:space="preserve"> kaznom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50.000 do</w:t>
      </w:r>
      <w:r>
        <w:rPr>
          <w:b/>
          <w:color w:val="000000"/>
        </w:rPr>
        <w:t xml:space="preserve"> 150.000 dinara</w:t>
      </w:r>
      <w:r>
        <w:rPr>
          <w:b/>
          <w:color w:val="000000"/>
        </w:rPr>
        <w:t xml:space="preserve"> kazniće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prekršaj</w:t>
      </w:r>
      <w:r>
        <w:rPr>
          <w:b/>
          <w:color w:val="000000"/>
        </w:rPr>
        <w:t xml:space="preserve"> fizičko</w:t>
      </w:r>
      <w:r>
        <w:rPr>
          <w:b/>
          <w:color w:val="000000"/>
        </w:rPr>
        <w:t xml:space="preserve"> lice</w:t>
      </w:r>
      <w:r>
        <w:rPr>
          <w:b/>
          <w:color w:val="000000"/>
        </w:rPr>
        <w:t xml:space="preserve"> ako</w:t>
      </w:r>
      <w:r>
        <w:rPr>
          <w:b/>
          <w:color w:val="000000"/>
        </w:rPr>
        <w:t>: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1) baca</w:t>
      </w:r>
      <w:r>
        <w:rPr>
          <w:b/>
          <w:color w:val="000000"/>
        </w:rPr>
        <w:t xml:space="preserve"> predmete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sportski</w:t>
      </w:r>
      <w:r>
        <w:rPr>
          <w:b/>
          <w:color w:val="000000"/>
        </w:rPr>
        <w:t xml:space="preserve"> teren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gledalište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4. tačka</w:t>
      </w:r>
      <w:r>
        <w:rPr>
          <w:b/>
          <w:color w:val="000000"/>
        </w:rPr>
        <w:t xml:space="preserve"> 2);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1a</w:t>
      </w:r>
      <w:r>
        <w:rPr>
          <w:b/>
          <w:color w:val="000000"/>
        </w:rPr>
        <w:t>) fizički</w:t>
      </w:r>
      <w:r>
        <w:rPr>
          <w:b/>
          <w:color w:val="000000"/>
        </w:rPr>
        <w:t xml:space="preserve"> napada</w:t>
      </w:r>
      <w:r>
        <w:rPr>
          <w:b/>
          <w:color w:val="000000"/>
        </w:rPr>
        <w:t xml:space="preserve"> učesnike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sportskoj</w:t>
      </w:r>
      <w:r>
        <w:rPr>
          <w:b/>
          <w:color w:val="000000"/>
        </w:rPr>
        <w:t xml:space="preserve"> priredbi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učestvuje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fizičkom</w:t>
      </w:r>
      <w:r>
        <w:rPr>
          <w:b/>
          <w:color w:val="000000"/>
        </w:rPr>
        <w:t xml:space="preserve"> obračunu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sportskoj</w:t>
      </w:r>
      <w:r>
        <w:rPr>
          <w:b/>
          <w:color w:val="000000"/>
        </w:rPr>
        <w:t xml:space="preserve"> priredbi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4. tačka</w:t>
      </w:r>
      <w:r>
        <w:rPr>
          <w:b/>
          <w:color w:val="000000"/>
        </w:rPr>
        <w:t xml:space="preserve"> 1);</w:t>
      </w:r>
      <w:r>
        <w:rPr>
          <w:rFonts w:ascii="Calibri"/>
          <w:b/>
          <w:color w:val="000000"/>
          <w:vertAlign w:val="superscript"/>
        </w:rPr>
        <w:t>**</w:t>
      </w:r>
    </w:p>
    <w:p w:rsidR="00F5678C" w:rsidRDefault="00E36E12">
      <w:pPr>
        <w:spacing w:after="150"/>
      </w:pPr>
      <w:r>
        <w:rPr>
          <w:b/>
          <w:color w:val="000000"/>
        </w:rPr>
        <w:t>2) uništava</w:t>
      </w:r>
      <w:r>
        <w:rPr>
          <w:b/>
          <w:color w:val="000000"/>
        </w:rPr>
        <w:t xml:space="preserve"> imovinu</w:t>
      </w:r>
      <w:r>
        <w:rPr>
          <w:b/>
          <w:color w:val="000000"/>
        </w:rPr>
        <w:t xml:space="preserve"> prilikom</w:t>
      </w:r>
      <w:r>
        <w:rPr>
          <w:b/>
          <w:color w:val="000000"/>
        </w:rPr>
        <w:t xml:space="preserve"> dolaska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odlaska</w:t>
      </w:r>
      <w:r>
        <w:rPr>
          <w:b/>
          <w:color w:val="000000"/>
        </w:rPr>
        <w:t xml:space="preserve"> sa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4. tačka</w:t>
      </w:r>
      <w:r>
        <w:rPr>
          <w:b/>
          <w:color w:val="000000"/>
        </w:rPr>
        <w:t xml:space="preserve"> 5);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3) neovlašćeno</w:t>
      </w:r>
      <w:r>
        <w:rPr>
          <w:b/>
          <w:color w:val="000000"/>
        </w:rPr>
        <w:t xml:space="preserve"> uđe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sportski</w:t>
      </w:r>
      <w:r>
        <w:rPr>
          <w:b/>
          <w:color w:val="000000"/>
        </w:rPr>
        <w:t xml:space="preserve"> teren</w:t>
      </w:r>
      <w:r>
        <w:rPr>
          <w:b/>
          <w:color w:val="000000"/>
        </w:rPr>
        <w:t>, odnosno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službene</w:t>
      </w:r>
      <w:r>
        <w:rPr>
          <w:b/>
          <w:color w:val="000000"/>
        </w:rPr>
        <w:t xml:space="preserve"> prostorije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službene</w:t>
      </w:r>
      <w:r>
        <w:rPr>
          <w:b/>
          <w:color w:val="000000"/>
        </w:rPr>
        <w:t xml:space="preserve"> prolaze</w:t>
      </w:r>
      <w:r>
        <w:rPr>
          <w:b/>
          <w:color w:val="000000"/>
        </w:rPr>
        <w:t xml:space="preserve"> sportskog</w:t>
      </w:r>
      <w:r>
        <w:rPr>
          <w:b/>
          <w:color w:val="000000"/>
        </w:rPr>
        <w:t xml:space="preserve"> objekta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deo</w:t>
      </w:r>
      <w:r>
        <w:rPr>
          <w:b/>
          <w:color w:val="000000"/>
        </w:rPr>
        <w:t xml:space="preserve"> gledališta</w:t>
      </w:r>
      <w:r>
        <w:rPr>
          <w:b/>
          <w:color w:val="000000"/>
        </w:rPr>
        <w:t xml:space="preserve"> sportskog</w:t>
      </w:r>
      <w:r>
        <w:rPr>
          <w:b/>
          <w:color w:val="000000"/>
        </w:rPr>
        <w:t xml:space="preserve"> objekta</w:t>
      </w:r>
      <w:r>
        <w:rPr>
          <w:b/>
          <w:color w:val="000000"/>
        </w:rPr>
        <w:t xml:space="preserve"> koji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namenjen</w:t>
      </w:r>
      <w:r>
        <w:rPr>
          <w:b/>
          <w:color w:val="000000"/>
        </w:rPr>
        <w:t xml:space="preserve"> protivničkim</w:t>
      </w:r>
      <w:r>
        <w:rPr>
          <w:b/>
          <w:color w:val="000000"/>
        </w:rPr>
        <w:t xml:space="preserve"> navijačima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4. tačka</w:t>
      </w:r>
      <w:r>
        <w:rPr>
          <w:b/>
          <w:color w:val="000000"/>
        </w:rPr>
        <w:t xml:space="preserve"> 6);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4) unese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pokuša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unese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sportski</w:t>
      </w:r>
      <w:r>
        <w:rPr>
          <w:b/>
          <w:color w:val="000000"/>
        </w:rPr>
        <w:t xml:space="preserve"> objekat</w:t>
      </w:r>
      <w:r>
        <w:rPr>
          <w:b/>
          <w:color w:val="000000"/>
        </w:rPr>
        <w:t>, ili</w:t>
      </w:r>
      <w:r>
        <w:rPr>
          <w:b/>
          <w:color w:val="000000"/>
        </w:rPr>
        <w:t xml:space="preserve"> poseduje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upotrebljava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sportskom</w:t>
      </w:r>
      <w:r>
        <w:rPr>
          <w:b/>
          <w:color w:val="000000"/>
        </w:rPr>
        <w:t xml:space="preserve"> objektu</w:t>
      </w:r>
      <w:r>
        <w:rPr>
          <w:b/>
          <w:color w:val="000000"/>
        </w:rPr>
        <w:t>, alkohol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druga</w:t>
      </w:r>
      <w:r>
        <w:rPr>
          <w:b/>
          <w:color w:val="000000"/>
        </w:rPr>
        <w:t xml:space="preserve"> opojna</w:t>
      </w:r>
      <w:r>
        <w:rPr>
          <w:b/>
          <w:color w:val="000000"/>
        </w:rPr>
        <w:t xml:space="preserve"> sredstva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4. tačka</w:t>
      </w:r>
      <w:r>
        <w:rPr>
          <w:b/>
          <w:color w:val="000000"/>
        </w:rPr>
        <w:t xml:space="preserve"> 7);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5) unese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pokuša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unese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sportski</w:t>
      </w:r>
      <w:r>
        <w:rPr>
          <w:b/>
          <w:color w:val="000000"/>
        </w:rPr>
        <w:t xml:space="preserve"> objekat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koristi</w:t>
      </w:r>
      <w:r>
        <w:rPr>
          <w:b/>
          <w:color w:val="000000"/>
        </w:rPr>
        <w:t xml:space="preserve"> pirotehnička</w:t>
      </w:r>
      <w:r>
        <w:rPr>
          <w:b/>
          <w:color w:val="000000"/>
        </w:rPr>
        <w:t xml:space="preserve"> sredstva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druge</w:t>
      </w:r>
      <w:r>
        <w:rPr>
          <w:b/>
          <w:color w:val="000000"/>
        </w:rPr>
        <w:t xml:space="preserve"> predmete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sredstava</w:t>
      </w:r>
      <w:r>
        <w:rPr>
          <w:b/>
          <w:color w:val="000000"/>
        </w:rPr>
        <w:t xml:space="preserve"> kojima</w:t>
      </w:r>
      <w:r>
        <w:rPr>
          <w:b/>
          <w:color w:val="000000"/>
        </w:rPr>
        <w:t xml:space="preserve"> može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ometa</w:t>
      </w:r>
      <w:r>
        <w:rPr>
          <w:b/>
          <w:color w:val="000000"/>
        </w:rPr>
        <w:t xml:space="preserve"> tok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4. tačka</w:t>
      </w:r>
      <w:r>
        <w:rPr>
          <w:b/>
          <w:color w:val="000000"/>
        </w:rPr>
        <w:t xml:space="preserve"> 8);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5a</w:t>
      </w:r>
      <w:r>
        <w:rPr>
          <w:b/>
          <w:color w:val="000000"/>
        </w:rPr>
        <w:t>) poseduje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dolasku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odlasku</w:t>
      </w:r>
      <w:r>
        <w:rPr>
          <w:b/>
          <w:color w:val="000000"/>
        </w:rPr>
        <w:t xml:space="preserve"> sa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 xml:space="preserve"> pirotehnička</w:t>
      </w:r>
      <w:r>
        <w:rPr>
          <w:b/>
          <w:color w:val="000000"/>
        </w:rPr>
        <w:t xml:space="preserve"> sredstva</w:t>
      </w:r>
      <w:r>
        <w:rPr>
          <w:b/>
          <w:color w:val="000000"/>
        </w:rPr>
        <w:t>, predmete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sredstva</w:t>
      </w:r>
      <w:r>
        <w:rPr>
          <w:b/>
          <w:color w:val="000000"/>
        </w:rPr>
        <w:t xml:space="preserve"> kojima</w:t>
      </w:r>
      <w:r>
        <w:rPr>
          <w:b/>
          <w:color w:val="000000"/>
        </w:rPr>
        <w:t xml:space="preserve"> može</w:t>
      </w:r>
      <w:r>
        <w:rPr>
          <w:b/>
          <w:color w:val="000000"/>
        </w:rPr>
        <w:t xml:space="preserve"> da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ugrozi</w:t>
      </w:r>
      <w:r>
        <w:rPr>
          <w:b/>
          <w:color w:val="000000"/>
        </w:rPr>
        <w:t xml:space="preserve"> bezbednost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4. tačka</w:t>
      </w:r>
      <w:r>
        <w:rPr>
          <w:b/>
          <w:color w:val="000000"/>
        </w:rPr>
        <w:t xml:space="preserve"> 8a</w:t>
      </w:r>
      <w:r>
        <w:rPr>
          <w:b/>
          <w:color w:val="000000"/>
        </w:rPr>
        <w:t>)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**</w:t>
      </w:r>
    </w:p>
    <w:p w:rsidR="00F5678C" w:rsidRDefault="00E36E12">
      <w:pPr>
        <w:spacing w:after="150"/>
      </w:pPr>
      <w:r>
        <w:rPr>
          <w:b/>
          <w:color w:val="000000"/>
        </w:rPr>
        <w:t>6) pali</w:t>
      </w:r>
      <w:r>
        <w:rPr>
          <w:b/>
          <w:color w:val="000000"/>
        </w:rPr>
        <w:t xml:space="preserve"> navijačke</w:t>
      </w:r>
      <w:r>
        <w:rPr>
          <w:b/>
          <w:color w:val="000000"/>
        </w:rPr>
        <w:t xml:space="preserve"> rekvizite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druge</w:t>
      </w:r>
      <w:r>
        <w:rPr>
          <w:b/>
          <w:color w:val="000000"/>
        </w:rPr>
        <w:t xml:space="preserve"> predmete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4. tačka</w:t>
      </w:r>
      <w:r>
        <w:rPr>
          <w:b/>
          <w:color w:val="000000"/>
        </w:rPr>
        <w:t xml:space="preserve"> 9):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lastRenderedPageBreak/>
        <w:t>7) maskira</w:t>
      </w:r>
      <w:r>
        <w:rPr>
          <w:b/>
          <w:color w:val="000000"/>
        </w:rPr>
        <w:t xml:space="preserve"> lice</w:t>
      </w:r>
      <w:r>
        <w:rPr>
          <w:b/>
          <w:color w:val="000000"/>
        </w:rPr>
        <w:t xml:space="preserve"> radi</w:t>
      </w:r>
      <w:r>
        <w:rPr>
          <w:b/>
          <w:color w:val="000000"/>
        </w:rPr>
        <w:t xml:space="preserve"> prikrivanja</w:t>
      </w:r>
      <w:r>
        <w:rPr>
          <w:b/>
          <w:color w:val="000000"/>
        </w:rPr>
        <w:t xml:space="preserve"> identiteta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slučaju</w:t>
      </w:r>
      <w:r>
        <w:rPr>
          <w:b/>
          <w:color w:val="000000"/>
        </w:rPr>
        <w:t xml:space="preserve"> vršenja</w:t>
      </w:r>
      <w:r>
        <w:rPr>
          <w:b/>
          <w:color w:val="000000"/>
        </w:rPr>
        <w:t xml:space="preserve"> bilo</w:t>
      </w:r>
      <w:r>
        <w:rPr>
          <w:b/>
          <w:color w:val="000000"/>
        </w:rPr>
        <w:t xml:space="preserve"> kog</w:t>
      </w:r>
      <w:r>
        <w:rPr>
          <w:b/>
          <w:color w:val="000000"/>
        </w:rPr>
        <w:t xml:space="preserve"> oblika</w:t>
      </w:r>
      <w:r>
        <w:rPr>
          <w:b/>
          <w:color w:val="000000"/>
        </w:rPr>
        <w:t xml:space="preserve"> nasilja</w:t>
      </w:r>
      <w:r>
        <w:rPr>
          <w:b/>
          <w:color w:val="000000"/>
        </w:rPr>
        <w:t>, korišćenjem</w:t>
      </w:r>
      <w:r>
        <w:rPr>
          <w:b/>
          <w:color w:val="000000"/>
        </w:rPr>
        <w:t xml:space="preserve"> odevnih</w:t>
      </w:r>
      <w:r>
        <w:rPr>
          <w:b/>
          <w:color w:val="000000"/>
        </w:rPr>
        <w:t xml:space="preserve"> ili</w:t>
      </w:r>
      <w:r>
        <w:rPr>
          <w:b/>
          <w:color w:val="000000"/>
        </w:rPr>
        <w:t xml:space="preserve"> drugih</w:t>
      </w:r>
      <w:r>
        <w:rPr>
          <w:b/>
          <w:color w:val="000000"/>
        </w:rPr>
        <w:t xml:space="preserve"> predmeta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4. tačka</w:t>
      </w:r>
      <w:r>
        <w:rPr>
          <w:b/>
          <w:color w:val="000000"/>
        </w:rPr>
        <w:t xml:space="preserve"> 10);</w:t>
      </w:r>
      <w:r>
        <w:rPr>
          <w:rFonts w:ascii="Calibri"/>
          <w:b/>
          <w:color w:val="000000"/>
          <w:vertAlign w:val="superscript"/>
        </w:rPr>
        <w:t>**</w:t>
      </w:r>
    </w:p>
    <w:p w:rsidR="00F5678C" w:rsidRDefault="00E36E12">
      <w:pPr>
        <w:spacing w:after="150"/>
      </w:pPr>
      <w:r>
        <w:rPr>
          <w:b/>
          <w:color w:val="000000"/>
        </w:rPr>
        <w:t>8) ne</w:t>
      </w:r>
      <w:r>
        <w:rPr>
          <w:b/>
          <w:color w:val="000000"/>
        </w:rPr>
        <w:t xml:space="preserve"> postupi</w:t>
      </w:r>
      <w:r>
        <w:rPr>
          <w:b/>
          <w:color w:val="000000"/>
        </w:rPr>
        <w:t xml:space="preserve"> po</w:t>
      </w:r>
      <w:r>
        <w:rPr>
          <w:b/>
          <w:color w:val="000000"/>
        </w:rPr>
        <w:t xml:space="preserve"> nalozima</w:t>
      </w:r>
      <w:r>
        <w:rPr>
          <w:b/>
          <w:color w:val="000000"/>
        </w:rPr>
        <w:t xml:space="preserve"> redarske</w:t>
      </w:r>
      <w:r>
        <w:rPr>
          <w:b/>
          <w:color w:val="000000"/>
        </w:rPr>
        <w:t xml:space="preserve"> službe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8a</w:t>
      </w:r>
      <w:r>
        <w:rPr>
          <w:b/>
          <w:color w:val="000000"/>
        </w:rPr>
        <w:t xml:space="preserve"> stav</w:t>
      </w:r>
      <w:r>
        <w:rPr>
          <w:b/>
          <w:color w:val="000000"/>
        </w:rPr>
        <w:t xml:space="preserve"> 2);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i/>
          <w:color w:val="000000"/>
        </w:rPr>
        <w:t>9) brisana</w:t>
      </w:r>
      <w:r>
        <w:rPr>
          <w:i/>
          <w:color w:val="000000"/>
        </w:rPr>
        <w:t xml:space="preserve"> je</w:t>
      </w:r>
      <w:r>
        <w:rPr>
          <w:i/>
          <w:color w:val="000000"/>
        </w:rPr>
        <w:t xml:space="preserve"> (vidi</w:t>
      </w:r>
      <w:r>
        <w:rPr>
          <w:i/>
          <w:color w:val="000000"/>
        </w:rPr>
        <w:t xml:space="preserve"> član</w:t>
      </w:r>
      <w:r>
        <w:rPr>
          <w:i/>
          <w:color w:val="000000"/>
        </w:rPr>
        <w:t xml:space="preserve"> 12. Zakona</w:t>
      </w:r>
      <w:r>
        <w:rPr>
          <w:i/>
          <w:color w:val="000000"/>
        </w:rPr>
        <w:t xml:space="preserve"> - 87/2018-23)</w:t>
      </w:r>
    </w:p>
    <w:p w:rsidR="00F5678C" w:rsidRDefault="00E36E12">
      <w:pPr>
        <w:spacing w:after="150"/>
      </w:pPr>
      <w:r>
        <w:rPr>
          <w:b/>
          <w:color w:val="000000"/>
        </w:rPr>
        <w:t>10) prodaje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ili</w:t>
      </w:r>
      <w:r>
        <w:rPr>
          <w:b/>
          <w:color w:val="000000"/>
        </w:rPr>
        <w:t xml:space="preserve"> konzumira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alkoholna</w:t>
      </w:r>
      <w:r>
        <w:rPr>
          <w:b/>
          <w:color w:val="000000"/>
        </w:rPr>
        <w:t xml:space="preserve"> pića</w:t>
      </w:r>
      <w:r>
        <w:rPr>
          <w:b/>
          <w:color w:val="000000"/>
        </w:rPr>
        <w:t xml:space="preserve"> suprotno</w:t>
      </w:r>
      <w:r>
        <w:rPr>
          <w:b/>
          <w:color w:val="000000"/>
        </w:rPr>
        <w:t xml:space="preserve"> zabrani</w:t>
      </w:r>
      <w:r>
        <w:rPr>
          <w:b/>
          <w:color w:val="000000"/>
        </w:rPr>
        <w:t xml:space="preserve"> (član</w:t>
      </w:r>
      <w:r>
        <w:rPr>
          <w:b/>
          <w:color w:val="000000"/>
        </w:rPr>
        <w:t xml:space="preserve"> 18).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Ako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prekršaj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stava</w:t>
      </w:r>
      <w:r>
        <w:rPr>
          <w:b/>
          <w:color w:val="000000"/>
        </w:rPr>
        <w:t xml:space="preserve"> 1. ovog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izvršen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grupi</w:t>
      </w:r>
      <w:r>
        <w:rPr>
          <w:b/>
          <w:color w:val="000000"/>
        </w:rPr>
        <w:t>, učinilac</w:t>
      </w:r>
      <w:r>
        <w:rPr>
          <w:b/>
          <w:color w:val="000000"/>
        </w:rPr>
        <w:t xml:space="preserve"> prekršaja</w:t>
      </w:r>
      <w:r>
        <w:rPr>
          <w:b/>
          <w:color w:val="000000"/>
        </w:rPr>
        <w:t xml:space="preserve"> kazniće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kaznom</w:t>
      </w:r>
      <w:r>
        <w:rPr>
          <w:b/>
          <w:color w:val="000000"/>
        </w:rPr>
        <w:t xml:space="preserve"> zatvora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45 do</w:t>
      </w:r>
      <w:r>
        <w:rPr>
          <w:b/>
          <w:color w:val="000000"/>
        </w:rPr>
        <w:t xml:space="preserve"> 60 dana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novčanom</w:t>
      </w:r>
      <w:r>
        <w:rPr>
          <w:b/>
          <w:color w:val="000000"/>
        </w:rPr>
        <w:t xml:space="preserve"> kaznom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100.000 do</w:t>
      </w:r>
      <w:r>
        <w:rPr>
          <w:b/>
          <w:color w:val="000000"/>
        </w:rPr>
        <w:t xml:space="preserve"> 150.000 dinara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:rsidR="00F5678C" w:rsidRDefault="00E36E12">
      <w:pPr>
        <w:spacing w:after="150"/>
      </w:pPr>
      <w:r>
        <w:rPr>
          <w:b/>
          <w:color w:val="000000"/>
        </w:rPr>
        <w:t>Za</w:t>
      </w:r>
      <w:r>
        <w:rPr>
          <w:b/>
          <w:color w:val="000000"/>
        </w:rPr>
        <w:t xml:space="preserve"> prekršaj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stava</w:t>
      </w:r>
      <w:r>
        <w:rPr>
          <w:b/>
          <w:color w:val="000000"/>
        </w:rPr>
        <w:t xml:space="preserve"> 1. ovog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>, uz</w:t>
      </w:r>
      <w:r>
        <w:rPr>
          <w:b/>
          <w:color w:val="000000"/>
        </w:rPr>
        <w:t xml:space="preserve"> kaznu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prekršaj</w:t>
      </w:r>
      <w:r>
        <w:rPr>
          <w:b/>
          <w:color w:val="000000"/>
        </w:rPr>
        <w:t>, obavezno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izriče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zaštitna</w:t>
      </w:r>
      <w:r>
        <w:rPr>
          <w:b/>
          <w:color w:val="000000"/>
        </w:rPr>
        <w:t xml:space="preserve"> mera</w:t>
      </w:r>
      <w:r>
        <w:rPr>
          <w:b/>
          <w:color w:val="000000"/>
        </w:rPr>
        <w:t xml:space="preserve"> zabrane</w:t>
      </w:r>
      <w:r>
        <w:rPr>
          <w:b/>
          <w:color w:val="000000"/>
        </w:rPr>
        <w:t xml:space="preserve"> prisustvovanja</w:t>
      </w:r>
      <w:r>
        <w:rPr>
          <w:b/>
          <w:color w:val="000000"/>
        </w:rPr>
        <w:t xml:space="preserve"> određenim</w:t>
      </w:r>
      <w:r>
        <w:rPr>
          <w:b/>
          <w:color w:val="000000"/>
        </w:rPr>
        <w:t xml:space="preserve"> sportskim</w:t>
      </w:r>
      <w:r>
        <w:rPr>
          <w:b/>
          <w:color w:val="000000"/>
        </w:rPr>
        <w:t xml:space="preserve"> priredbama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b/>
          <w:color w:val="000000"/>
        </w:rPr>
        <w:t>Lice</w:t>
      </w:r>
      <w:r>
        <w:rPr>
          <w:b/>
          <w:color w:val="000000"/>
        </w:rPr>
        <w:t xml:space="preserve"> kome</w:t>
      </w:r>
      <w:r>
        <w:rPr>
          <w:b/>
          <w:color w:val="000000"/>
        </w:rPr>
        <w:t xml:space="preserve"> je</w:t>
      </w:r>
      <w:r>
        <w:rPr>
          <w:b/>
          <w:color w:val="000000"/>
        </w:rPr>
        <w:t xml:space="preserve"> pravosnažnom</w:t>
      </w:r>
      <w:r>
        <w:rPr>
          <w:b/>
          <w:color w:val="000000"/>
        </w:rPr>
        <w:t xml:space="preserve"> presudom</w:t>
      </w:r>
      <w:r>
        <w:rPr>
          <w:b/>
          <w:color w:val="000000"/>
        </w:rPr>
        <w:t xml:space="preserve"> izrečena</w:t>
      </w:r>
      <w:r>
        <w:rPr>
          <w:b/>
          <w:color w:val="000000"/>
        </w:rPr>
        <w:t xml:space="preserve"> zaštitna</w:t>
      </w:r>
      <w:r>
        <w:rPr>
          <w:b/>
          <w:color w:val="000000"/>
        </w:rPr>
        <w:t xml:space="preserve"> mera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stava</w:t>
      </w:r>
      <w:r>
        <w:rPr>
          <w:b/>
          <w:color w:val="000000"/>
        </w:rPr>
        <w:t xml:space="preserve"> 3. ovog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>, a</w:t>
      </w:r>
      <w:r>
        <w:rPr>
          <w:b/>
          <w:color w:val="000000"/>
        </w:rPr>
        <w:t xml:space="preserve"> koji</w:t>
      </w:r>
      <w:r>
        <w:rPr>
          <w:b/>
          <w:color w:val="000000"/>
        </w:rPr>
        <w:t xml:space="preserve"> prekrši</w:t>
      </w:r>
      <w:r>
        <w:rPr>
          <w:b/>
          <w:color w:val="000000"/>
        </w:rPr>
        <w:t xml:space="preserve"> meru</w:t>
      </w:r>
      <w:r>
        <w:rPr>
          <w:b/>
          <w:color w:val="000000"/>
        </w:rPr>
        <w:t>, kazniće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prekršaj</w:t>
      </w:r>
      <w:r>
        <w:rPr>
          <w:b/>
          <w:color w:val="000000"/>
        </w:rPr>
        <w:t xml:space="preserve"> kaznom</w:t>
      </w:r>
      <w:r>
        <w:rPr>
          <w:b/>
          <w:color w:val="000000"/>
        </w:rPr>
        <w:t xml:space="preserve"> zatvora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30 do</w:t>
      </w:r>
      <w:r>
        <w:rPr>
          <w:b/>
          <w:color w:val="000000"/>
        </w:rPr>
        <w:t xml:space="preserve"> 60 dana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**</w:t>
      </w:r>
    </w:p>
    <w:p w:rsidR="00F5678C" w:rsidRDefault="00E36E12">
      <w:pPr>
        <w:spacing w:after="150"/>
      </w:pPr>
      <w:r>
        <w:rPr>
          <w:b/>
          <w:color w:val="000000"/>
        </w:rPr>
        <w:t>Za</w:t>
      </w:r>
      <w:r>
        <w:rPr>
          <w:b/>
          <w:color w:val="000000"/>
        </w:rPr>
        <w:t xml:space="preserve"> prekršaj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stava</w:t>
      </w:r>
      <w:r>
        <w:rPr>
          <w:b/>
          <w:color w:val="000000"/>
        </w:rPr>
        <w:t xml:space="preserve"> 1. tač</w:t>
      </w:r>
      <w:r>
        <w:rPr>
          <w:b/>
          <w:color w:val="000000"/>
        </w:rPr>
        <w:t>. 4), 5), i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5a</w:t>
      </w:r>
      <w:r>
        <w:rPr>
          <w:b/>
          <w:color w:val="000000"/>
        </w:rPr>
        <w:t>)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ovog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uz</w:t>
      </w:r>
      <w:r>
        <w:rPr>
          <w:b/>
          <w:color w:val="000000"/>
        </w:rPr>
        <w:t xml:space="preserve"> kaznu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prekršaj</w:t>
      </w:r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obavezno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izriče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zaštitna</w:t>
      </w:r>
      <w:r>
        <w:rPr>
          <w:b/>
          <w:color w:val="000000"/>
        </w:rPr>
        <w:t xml:space="preserve"> mera</w:t>
      </w:r>
      <w:r>
        <w:rPr>
          <w:b/>
          <w:color w:val="000000"/>
        </w:rPr>
        <w:t xml:space="preserve"> oduzimanja</w:t>
      </w:r>
      <w:r>
        <w:rPr>
          <w:b/>
          <w:color w:val="000000"/>
        </w:rPr>
        <w:t xml:space="preserve"> predmeta</w:t>
      </w:r>
      <w:r>
        <w:rPr>
          <w:b/>
          <w:color w:val="000000"/>
        </w:rPr>
        <w:t xml:space="preserve"> prekršaja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F5678C" w:rsidRDefault="00E36E12">
      <w:pPr>
        <w:spacing w:after="150"/>
      </w:pPr>
      <w:r>
        <w:rPr>
          <w:color w:val="000000"/>
        </w:rPr>
        <w:t>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111/2009</w:t>
      </w:r>
    </w:p>
    <w:p w:rsidR="00F5678C" w:rsidRDefault="00E36E12">
      <w:pPr>
        <w:spacing w:after="150"/>
      </w:pPr>
      <w:r>
        <w:rPr>
          <w:color w:val="000000"/>
        </w:rPr>
        <w:t>**Službeni</w:t>
      </w:r>
      <w:r>
        <w:rPr>
          <w:color w:val="000000"/>
        </w:rPr>
        <w:t xml:space="preserve"> glasnik</w:t>
      </w:r>
      <w:r>
        <w:rPr>
          <w:color w:val="000000"/>
        </w:rPr>
        <w:t xml:space="preserve"> RS</w:t>
      </w:r>
      <w:r>
        <w:rPr>
          <w:color w:val="000000"/>
        </w:rPr>
        <w:t>, broj</w:t>
      </w:r>
      <w:r>
        <w:rPr>
          <w:color w:val="000000"/>
        </w:rPr>
        <w:t xml:space="preserve"> 87/2018</w:t>
      </w:r>
    </w:p>
    <w:p w:rsidR="00F5678C" w:rsidRDefault="00E36E12">
      <w:pPr>
        <w:spacing w:after="120"/>
        <w:jc w:val="center"/>
      </w:pPr>
      <w:r>
        <w:rPr>
          <w:color w:val="000000"/>
        </w:rPr>
        <w:t>IV. PRELAZNE</w:t>
      </w:r>
      <w:r>
        <w:rPr>
          <w:color w:val="000000"/>
        </w:rPr>
        <w:t xml:space="preserve"> I</w:t>
      </w:r>
      <w:r>
        <w:rPr>
          <w:color w:val="000000"/>
        </w:rPr>
        <w:t xml:space="preserve"> ZAVRŠNE</w:t>
      </w:r>
      <w:r>
        <w:rPr>
          <w:color w:val="000000"/>
        </w:rPr>
        <w:t xml:space="preserve"> ODREDBE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24.</w:t>
      </w:r>
    </w:p>
    <w:p w:rsidR="00F5678C" w:rsidRDefault="00E36E12">
      <w:pPr>
        <w:spacing w:after="150"/>
      </w:pPr>
      <w:r>
        <w:rPr>
          <w:color w:val="000000"/>
        </w:rPr>
        <w:t>Sportske</w:t>
      </w:r>
      <w:r>
        <w:rPr>
          <w:color w:val="000000"/>
        </w:rPr>
        <w:t xml:space="preserve"> organizacije</w:t>
      </w:r>
      <w:r>
        <w:rPr>
          <w:color w:val="000000"/>
        </w:rPr>
        <w:t>, društva</w:t>
      </w:r>
      <w:r>
        <w:rPr>
          <w:color w:val="000000"/>
        </w:rPr>
        <w:t>, savezi</w:t>
      </w:r>
      <w:r>
        <w:rPr>
          <w:color w:val="000000"/>
        </w:rPr>
        <w:t xml:space="preserve"> i</w:t>
      </w:r>
      <w:r>
        <w:rPr>
          <w:color w:val="000000"/>
        </w:rPr>
        <w:t xml:space="preserve"> druga</w:t>
      </w:r>
      <w:r>
        <w:rPr>
          <w:color w:val="000000"/>
        </w:rPr>
        <w:t xml:space="preserve"> pravna</w:t>
      </w:r>
      <w:r>
        <w:rPr>
          <w:color w:val="000000"/>
        </w:rPr>
        <w:t xml:space="preserve"> i</w:t>
      </w:r>
      <w:r>
        <w:rPr>
          <w:color w:val="000000"/>
        </w:rPr>
        <w:t xml:space="preserve"> fizička</w:t>
      </w:r>
      <w:r>
        <w:rPr>
          <w:color w:val="000000"/>
        </w:rPr>
        <w:t xml:space="preserve"> lica</w:t>
      </w:r>
      <w:r>
        <w:rPr>
          <w:color w:val="000000"/>
        </w:rPr>
        <w:t xml:space="preserve"> koja</w:t>
      </w:r>
      <w:r>
        <w:rPr>
          <w:color w:val="000000"/>
        </w:rPr>
        <w:t xml:space="preserve"> se</w:t>
      </w:r>
      <w:r>
        <w:rPr>
          <w:color w:val="000000"/>
        </w:rPr>
        <w:t xml:space="preserve"> bave</w:t>
      </w:r>
      <w:r>
        <w:rPr>
          <w:color w:val="000000"/>
        </w:rPr>
        <w:t xml:space="preserve"> organizovanjem</w:t>
      </w:r>
      <w:r>
        <w:rPr>
          <w:color w:val="000000"/>
        </w:rPr>
        <w:t xml:space="preserve"> sportskih</w:t>
      </w:r>
      <w:r>
        <w:rPr>
          <w:color w:val="000000"/>
        </w:rPr>
        <w:t xml:space="preserve"> priredbi</w:t>
      </w:r>
      <w:r>
        <w:rPr>
          <w:color w:val="000000"/>
        </w:rPr>
        <w:t xml:space="preserve"> uskladiće</w:t>
      </w:r>
      <w:r>
        <w:rPr>
          <w:color w:val="000000"/>
        </w:rPr>
        <w:t xml:space="preserve"> svoja</w:t>
      </w:r>
      <w:r>
        <w:rPr>
          <w:color w:val="000000"/>
        </w:rPr>
        <w:t xml:space="preserve"> akta</w:t>
      </w:r>
      <w:r>
        <w:rPr>
          <w:color w:val="000000"/>
        </w:rPr>
        <w:t xml:space="preserve"> sa</w:t>
      </w:r>
      <w:r>
        <w:rPr>
          <w:color w:val="000000"/>
        </w:rPr>
        <w:t xml:space="preserve"> ovim</w:t>
      </w:r>
      <w:r>
        <w:rPr>
          <w:color w:val="000000"/>
        </w:rPr>
        <w:t xml:space="preserve"> zakonom</w:t>
      </w:r>
      <w:r>
        <w:rPr>
          <w:color w:val="000000"/>
        </w:rPr>
        <w:t xml:space="preserve"> u</w:t>
      </w:r>
      <w:r>
        <w:rPr>
          <w:color w:val="000000"/>
        </w:rPr>
        <w:t xml:space="preserve"> roku</w:t>
      </w:r>
      <w:r>
        <w:rPr>
          <w:color w:val="000000"/>
        </w:rPr>
        <w:t xml:space="preserve"> od</w:t>
      </w:r>
      <w:r>
        <w:rPr>
          <w:color w:val="000000"/>
        </w:rPr>
        <w:t xml:space="preserve"> šezdeset</w:t>
      </w:r>
      <w:r>
        <w:rPr>
          <w:color w:val="000000"/>
        </w:rPr>
        <w:t xml:space="preserve"> dana</w:t>
      </w:r>
      <w:r>
        <w:rPr>
          <w:color w:val="000000"/>
        </w:rPr>
        <w:t xml:space="preserve"> od</w:t>
      </w:r>
      <w:r>
        <w:rPr>
          <w:color w:val="000000"/>
        </w:rPr>
        <w:t xml:space="preserve"> njegovog</w:t>
      </w:r>
      <w:r>
        <w:rPr>
          <w:color w:val="000000"/>
        </w:rPr>
        <w:t xml:space="preserve"> stupanja</w:t>
      </w:r>
      <w:r>
        <w:rPr>
          <w:color w:val="000000"/>
        </w:rPr>
        <w:t xml:space="preserve"> na</w:t>
      </w:r>
      <w:r>
        <w:rPr>
          <w:color w:val="000000"/>
        </w:rPr>
        <w:t xml:space="preserve"> snagu</w:t>
      </w:r>
      <w:r>
        <w:rPr>
          <w:color w:val="000000"/>
        </w:rPr>
        <w:t>.</w:t>
      </w:r>
    </w:p>
    <w:p w:rsidR="00F5678C" w:rsidRDefault="00E36E12">
      <w:pPr>
        <w:spacing w:after="120"/>
        <w:jc w:val="center"/>
      </w:pPr>
      <w:r>
        <w:rPr>
          <w:color w:val="000000"/>
        </w:rPr>
        <w:t>Član</w:t>
      </w:r>
      <w:r>
        <w:rPr>
          <w:color w:val="000000"/>
        </w:rPr>
        <w:t xml:space="preserve"> 25.</w:t>
      </w:r>
    </w:p>
    <w:p w:rsidR="00F5678C" w:rsidRDefault="00E36E12">
      <w:pPr>
        <w:spacing w:after="150"/>
      </w:pPr>
      <w:r>
        <w:rPr>
          <w:color w:val="000000"/>
        </w:rPr>
        <w:t>Ovaj</w:t>
      </w:r>
      <w:r>
        <w:rPr>
          <w:color w:val="000000"/>
        </w:rPr>
        <w:t xml:space="preserve"> zakon</w:t>
      </w:r>
      <w:r>
        <w:rPr>
          <w:color w:val="000000"/>
        </w:rPr>
        <w:t xml:space="preserve"> stupa</w:t>
      </w:r>
      <w:r>
        <w:rPr>
          <w:color w:val="000000"/>
        </w:rPr>
        <w:t xml:space="preserve"> na</w:t>
      </w:r>
      <w:r>
        <w:rPr>
          <w:color w:val="000000"/>
        </w:rPr>
        <w:t xml:space="preserve"> snagu</w:t>
      </w:r>
      <w:r>
        <w:rPr>
          <w:color w:val="000000"/>
        </w:rPr>
        <w:t xml:space="preserve"> osmog</w:t>
      </w:r>
      <w:r>
        <w:rPr>
          <w:color w:val="000000"/>
        </w:rPr>
        <w:t xml:space="preserve"> dana</w:t>
      </w:r>
      <w:r>
        <w:rPr>
          <w:color w:val="000000"/>
        </w:rPr>
        <w:t xml:space="preserve"> od</w:t>
      </w:r>
      <w:r>
        <w:rPr>
          <w:color w:val="000000"/>
        </w:rPr>
        <w:t xml:space="preserve"> dana</w:t>
      </w:r>
      <w:r>
        <w:rPr>
          <w:color w:val="000000"/>
        </w:rPr>
        <w:t xml:space="preserve"> objavljivanja</w:t>
      </w:r>
      <w:r>
        <w:rPr>
          <w:color w:val="000000"/>
        </w:rPr>
        <w:t xml:space="preserve"> u</w:t>
      </w:r>
      <w:r>
        <w:rPr>
          <w:color w:val="000000"/>
        </w:rPr>
        <w:t xml:space="preserve"> „Službenom</w:t>
      </w:r>
      <w:r>
        <w:rPr>
          <w:color w:val="000000"/>
        </w:rPr>
        <w:t xml:space="preserve"> glasniku</w:t>
      </w:r>
      <w:r>
        <w:rPr>
          <w:color w:val="000000"/>
        </w:rPr>
        <w:t xml:space="preserve"> Republike</w:t>
      </w:r>
      <w:r>
        <w:rPr>
          <w:color w:val="000000"/>
        </w:rPr>
        <w:t xml:space="preserve"> Srbije</w:t>
      </w:r>
      <w:r>
        <w:rPr>
          <w:color w:val="000000"/>
        </w:rPr>
        <w:t>”.</w:t>
      </w:r>
    </w:p>
    <w:p w:rsidR="00F5678C" w:rsidRDefault="00E36E12">
      <w:pPr>
        <w:spacing w:after="150"/>
      </w:pPr>
      <w:r>
        <w:rPr>
          <w:color w:val="000000"/>
        </w:rPr>
        <w:t> </w:t>
      </w:r>
    </w:p>
    <w:p w:rsidR="00F5678C" w:rsidRDefault="00E36E12">
      <w:pPr>
        <w:spacing w:after="120"/>
        <w:jc w:val="center"/>
      </w:pPr>
      <w:r>
        <w:rPr>
          <w:b/>
          <w:color w:val="000000"/>
        </w:rPr>
        <w:t>ODREDBE</w:t>
      </w:r>
      <w:r>
        <w:rPr>
          <w:b/>
          <w:color w:val="000000"/>
        </w:rPr>
        <w:t xml:space="preserve"> KOJE</w:t>
      </w:r>
      <w:r>
        <w:rPr>
          <w:b/>
          <w:color w:val="000000"/>
        </w:rPr>
        <w:t xml:space="preserve"> NISU</w:t>
      </w:r>
      <w:r>
        <w:rPr>
          <w:b/>
          <w:color w:val="000000"/>
        </w:rPr>
        <w:t xml:space="preserve"> UNETE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„PREČIŠĆEN</w:t>
      </w:r>
      <w:r>
        <w:rPr>
          <w:b/>
          <w:color w:val="000000"/>
        </w:rPr>
        <w:t xml:space="preserve"> TEKST</w:t>
      </w:r>
      <w:r>
        <w:rPr>
          <w:b/>
          <w:color w:val="000000"/>
        </w:rPr>
        <w:t>“ ZAKONA</w:t>
      </w:r>
    </w:p>
    <w:p w:rsidR="00F5678C" w:rsidRDefault="00E36E12">
      <w:pPr>
        <w:spacing w:after="150"/>
        <w:jc w:val="center"/>
      </w:pPr>
      <w:r>
        <w:rPr>
          <w:i/>
          <w:color w:val="000000"/>
        </w:rPr>
        <w:t>Zakon</w:t>
      </w:r>
      <w:r>
        <w:rPr>
          <w:i/>
          <w:color w:val="000000"/>
        </w:rPr>
        <w:t xml:space="preserve"> o</w:t>
      </w:r>
      <w:r>
        <w:rPr>
          <w:i/>
          <w:color w:val="000000"/>
        </w:rPr>
        <w:t xml:space="preserve"> izmenama</w:t>
      </w:r>
      <w:r>
        <w:rPr>
          <w:i/>
          <w:color w:val="000000"/>
        </w:rPr>
        <w:t xml:space="preserve"> i</w:t>
      </w:r>
      <w:r>
        <w:rPr>
          <w:i/>
          <w:color w:val="000000"/>
        </w:rPr>
        <w:t xml:space="preserve"> dopunama</w:t>
      </w:r>
      <w:r>
        <w:rPr>
          <w:i/>
          <w:color w:val="000000"/>
        </w:rPr>
        <w:t xml:space="preserve"> Zakona</w:t>
      </w:r>
      <w:r>
        <w:rPr>
          <w:i/>
          <w:color w:val="000000"/>
        </w:rPr>
        <w:t xml:space="preserve"> o</w:t>
      </w:r>
      <w:r>
        <w:rPr>
          <w:i/>
          <w:color w:val="000000"/>
        </w:rPr>
        <w:t xml:space="preserve"> sprečavanju</w:t>
      </w:r>
      <w:r>
        <w:rPr>
          <w:i/>
          <w:color w:val="000000"/>
        </w:rPr>
        <w:t xml:space="preserve"> nasilja</w:t>
      </w:r>
      <w:r>
        <w:rPr>
          <w:i/>
          <w:color w:val="000000"/>
        </w:rPr>
        <w:t xml:space="preserve"> i</w:t>
      </w:r>
      <w:r>
        <w:rPr>
          <w:i/>
          <w:color w:val="000000"/>
        </w:rPr>
        <w:t xml:space="preserve"> nedoličnog</w:t>
      </w:r>
      <w:r>
        <w:rPr>
          <w:i/>
          <w:color w:val="000000"/>
        </w:rPr>
        <w:t xml:space="preserve"> ponašanja</w:t>
      </w:r>
      <w:r>
        <w:rPr>
          <w:i/>
          <w:color w:val="000000"/>
        </w:rPr>
        <w:t xml:space="preserve"> na</w:t>
      </w:r>
      <w:r>
        <w:rPr>
          <w:i/>
          <w:color w:val="000000"/>
        </w:rPr>
        <w:t xml:space="preserve"> sportskim</w:t>
      </w:r>
      <w:r>
        <w:rPr>
          <w:i/>
          <w:color w:val="000000"/>
        </w:rPr>
        <w:t xml:space="preserve"> priredbama</w:t>
      </w:r>
      <w:r>
        <w:rPr>
          <w:i/>
          <w:color w:val="000000"/>
        </w:rPr>
        <w:t>: „Službeni</w:t>
      </w:r>
      <w:r>
        <w:rPr>
          <w:i/>
          <w:color w:val="000000"/>
        </w:rPr>
        <w:t xml:space="preserve"> glasnik</w:t>
      </w:r>
      <w:r>
        <w:rPr>
          <w:i/>
          <w:color w:val="000000"/>
        </w:rPr>
        <w:t xml:space="preserve"> RS</w:t>
      </w:r>
      <w:r>
        <w:rPr>
          <w:i/>
          <w:color w:val="000000"/>
        </w:rPr>
        <w:t>“, broj</w:t>
      </w:r>
      <w:r>
        <w:rPr>
          <w:i/>
          <w:color w:val="000000"/>
        </w:rPr>
        <w:t xml:space="preserve"> 111/2009-48</w:t>
      </w:r>
    </w:p>
    <w:p w:rsidR="00F5678C" w:rsidRDefault="00E36E12">
      <w:pPr>
        <w:spacing w:after="150"/>
        <w:jc w:val="center"/>
      </w:pPr>
      <w:r>
        <w:rPr>
          <w:b/>
          <w:color w:val="000000"/>
        </w:rPr>
        <w:t>Član</w:t>
      </w:r>
      <w:r>
        <w:rPr>
          <w:b/>
          <w:color w:val="000000"/>
        </w:rPr>
        <w:t xml:space="preserve"> 17.</w:t>
      </w:r>
    </w:p>
    <w:p w:rsidR="00F5678C" w:rsidRDefault="00E36E12">
      <w:pPr>
        <w:spacing w:after="150"/>
      </w:pPr>
      <w:r>
        <w:rPr>
          <w:b/>
          <w:color w:val="000000"/>
        </w:rPr>
        <w:t>Ministar</w:t>
      </w:r>
      <w:r>
        <w:rPr>
          <w:b/>
          <w:color w:val="000000"/>
        </w:rPr>
        <w:t xml:space="preserve"> nadležan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unutrašnje</w:t>
      </w:r>
      <w:r>
        <w:rPr>
          <w:b/>
          <w:color w:val="000000"/>
        </w:rPr>
        <w:t xml:space="preserve"> poslove</w:t>
      </w:r>
      <w:r>
        <w:rPr>
          <w:b/>
          <w:color w:val="000000"/>
        </w:rPr>
        <w:t xml:space="preserve"> doneće</w:t>
      </w:r>
      <w:r>
        <w:rPr>
          <w:b/>
          <w:color w:val="000000"/>
        </w:rPr>
        <w:t xml:space="preserve"> propis</w:t>
      </w:r>
      <w:r>
        <w:rPr>
          <w:b/>
          <w:color w:val="000000"/>
        </w:rPr>
        <w:t xml:space="preserve"> iz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5. ovog</w:t>
      </w:r>
      <w:r>
        <w:rPr>
          <w:b/>
          <w:color w:val="000000"/>
        </w:rPr>
        <w:t xml:space="preserve"> zakona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roku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60 dana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dana</w:t>
      </w:r>
      <w:r>
        <w:rPr>
          <w:b/>
          <w:color w:val="000000"/>
        </w:rPr>
        <w:t xml:space="preserve"> stupanja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snagu</w:t>
      </w:r>
      <w:r>
        <w:rPr>
          <w:b/>
          <w:color w:val="000000"/>
        </w:rPr>
        <w:t xml:space="preserve"> ovog</w:t>
      </w:r>
      <w:r>
        <w:rPr>
          <w:b/>
          <w:color w:val="000000"/>
        </w:rPr>
        <w:t xml:space="preserve"> zakona</w:t>
      </w:r>
      <w:r>
        <w:rPr>
          <w:b/>
          <w:color w:val="000000"/>
        </w:rPr>
        <w:t>.</w:t>
      </w:r>
    </w:p>
    <w:p w:rsidR="00F5678C" w:rsidRDefault="00E36E12">
      <w:pPr>
        <w:spacing w:after="150"/>
        <w:jc w:val="center"/>
      </w:pPr>
      <w:r>
        <w:rPr>
          <w:b/>
          <w:color w:val="000000"/>
        </w:rPr>
        <w:lastRenderedPageBreak/>
        <w:t>Član</w:t>
      </w:r>
      <w:r>
        <w:rPr>
          <w:b/>
          <w:color w:val="000000"/>
        </w:rPr>
        <w:t xml:space="preserve"> 18.</w:t>
      </w:r>
    </w:p>
    <w:p w:rsidR="00F5678C" w:rsidRDefault="00E36E12">
      <w:pPr>
        <w:spacing w:after="150"/>
      </w:pPr>
      <w:r>
        <w:rPr>
          <w:b/>
          <w:color w:val="000000"/>
        </w:rPr>
        <w:t>Sportske</w:t>
      </w:r>
      <w:r>
        <w:rPr>
          <w:b/>
          <w:color w:val="000000"/>
        </w:rPr>
        <w:t xml:space="preserve"> organizacije</w:t>
      </w:r>
      <w:r>
        <w:rPr>
          <w:b/>
          <w:color w:val="000000"/>
        </w:rPr>
        <w:t>, savezi</w:t>
      </w:r>
      <w:r>
        <w:rPr>
          <w:b/>
          <w:color w:val="000000"/>
        </w:rPr>
        <w:t>, društva</w:t>
      </w:r>
      <w:r>
        <w:rPr>
          <w:b/>
          <w:color w:val="000000"/>
        </w:rPr>
        <w:t>, klubovi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druga</w:t>
      </w:r>
      <w:r>
        <w:rPr>
          <w:b/>
          <w:color w:val="000000"/>
        </w:rPr>
        <w:t xml:space="preserve"> pravna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fizička</w:t>
      </w:r>
      <w:r>
        <w:rPr>
          <w:b/>
          <w:color w:val="000000"/>
        </w:rPr>
        <w:t xml:space="preserve"> lica</w:t>
      </w:r>
      <w:r>
        <w:rPr>
          <w:b/>
          <w:color w:val="000000"/>
        </w:rPr>
        <w:t xml:space="preserve"> koja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bave</w:t>
      </w:r>
      <w:r>
        <w:rPr>
          <w:b/>
          <w:color w:val="000000"/>
        </w:rPr>
        <w:t xml:space="preserve"> organizovanjem</w:t>
      </w:r>
      <w:r>
        <w:rPr>
          <w:b/>
          <w:color w:val="000000"/>
        </w:rPr>
        <w:t xml:space="preserve"> sportskih</w:t>
      </w:r>
      <w:r>
        <w:rPr>
          <w:b/>
          <w:color w:val="000000"/>
        </w:rPr>
        <w:t xml:space="preserve"> priredbi</w:t>
      </w:r>
      <w:r>
        <w:rPr>
          <w:b/>
          <w:color w:val="000000"/>
        </w:rPr>
        <w:t xml:space="preserve"> uskladiće</w:t>
      </w:r>
      <w:r>
        <w:rPr>
          <w:b/>
          <w:color w:val="000000"/>
        </w:rPr>
        <w:t xml:space="preserve"> svoja</w:t>
      </w:r>
      <w:r>
        <w:rPr>
          <w:b/>
          <w:color w:val="000000"/>
        </w:rPr>
        <w:t xml:space="preserve"> akta</w:t>
      </w:r>
      <w:r>
        <w:rPr>
          <w:b/>
          <w:color w:val="000000"/>
        </w:rPr>
        <w:t xml:space="preserve"> sa</w:t>
      </w:r>
      <w:r>
        <w:rPr>
          <w:b/>
          <w:color w:val="000000"/>
        </w:rPr>
        <w:t xml:space="preserve"> ovim</w:t>
      </w:r>
      <w:r>
        <w:rPr>
          <w:b/>
          <w:color w:val="000000"/>
        </w:rPr>
        <w:t xml:space="preserve"> zakonom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roku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90 dana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dana</w:t>
      </w:r>
      <w:r>
        <w:rPr>
          <w:b/>
          <w:color w:val="000000"/>
        </w:rPr>
        <w:t xml:space="preserve"> stupanja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snagu</w:t>
      </w:r>
      <w:r>
        <w:rPr>
          <w:b/>
          <w:color w:val="000000"/>
        </w:rPr>
        <w:t xml:space="preserve"> ovog</w:t>
      </w:r>
      <w:r>
        <w:rPr>
          <w:b/>
          <w:color w:val="000000"/>
        </w:rPr>
        <w:t xml:space="preserve"> zakona</w:t>
      </w:r>
      <w:r>
        <w:rPr>
          <w:b/>
          <w:color w:val="000000"/>
        </w:rPr>
        <w:t>.</w:t>
      </w:r>
    </w:p>
    <w:p w:rsidR="00F5678C" w:rsidRDefault="00E36E12">
      <w:pPr>
        <w:spacing w:after="150"/>
        <w:jc w:val="center"/>
      </w:pPr>
      <w:r>
        <w:rPr>
          <w:b/>
          <w:color w:val="000000"/>
        </w:rPr>
        <w:t>Član</w:t>
      </w:r>
      <w:r>
        <w:rPr>
          <w:b/>
          <w:color w:val="000000"/>
        </w:rPr>
        <w:t xml:space="preserve"> 19.</w:t>
      </w:r>
    </w:p>
    <w:p w:rsidR="00F5678C" w:rsidRDefault="00E36E12">
      <w:pPr>
        <w:spacing w:after="150"/>
      </w:pPr>
      <w:r>
        <w:rPr>
          <w:b/>
          <w:color w:val="000000"/>
        </w:rPr>
        <w:t>Do</w:t>
      </w:r>
      <w:r>
        <w:rPr>
          <w:b/>
          <w:color w:val="000000"/>
        </w:rPr>
        <w:t xml:space="preserve"> početka</w:t>
      </w:r>
      <w:r>
        <w:rPr>
          <w:b/>
          <w:color w:val="000000"/>
        </w:rPr>
        <w:t xml:space="preserve"> primene</w:t>
      </w:r>
      <w:r>
        <w:rPr>
          <w:b/>
          <w:color w:val="000000"/>
        </w:rPr>
        <w:t xml:space="preserve"> odredaba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. 5. i</w:t>
      </w:r>
      <w:r>
        <w:rPr>
          <w:b/>
          <w:color w:val="000000"/>
        </w:rPr>
        <w:t xml:space="preserve"> 6. ovog</w:t>
      </w:r>
      <w:r>
        <w:rPr>
          <w:b/>
          <w:color w:val="000000"/>
        </w:rPr>
        <w:t xml:space="preserve"> zakona</w:t>
      </w:r>
      <w:r>
        <w:rPr>
          <w:b/>
          <w:color w:val="000000"/>
        </w:rPr>
        <w:t>, člana</w:t>
      </w:r>
      <w:r>
        <w:rPr>
          <w:b/>
          <w:color w:val="000000"/>
        </w:rPr>
        <w:t xml:space="preserve"> 14. ovog</w:t>
      </w:r>
      <w:r>
        <w:rPr>
          <w:b/>
          <w:color w:val="000000"/>
        </w:rPr>
        <w:t xml:space="preserve"> zakona</w:t>
      </w:r>
      <w:r>
        <w:rPr>
          <w:b/>
          <w:color w:val="000000"/>
        </w:rPr>
        <w:t xml:space="preserve"> [novi</w:t>
      </w:r>
      <w:r>
        <w:rPr>
          <w:b/>
          <w:color w:val="000000"/>
        </w:rPr>
        <w:t xml:space="preserve"> član</w:t>
      </w:r>
      <w:r>
        <w:rPr>
          <w:b/>
          <w:color w:val="000000"/>
        </w:rPr>
        <w:t xml:space="preserve"> 21. stav</w:t>
      </w:r>
      <w:r>
        <w:rPr>
          <w:b/>
          <w:color w:val="000000"/>
        </w:rPr>
        <w:t xml:space="preserve"> 1. tač</w:t>
      </w:r>
      <w:r>
        <w:rPr>
          <w:b/>
          <w:color w:val="000000"/>
        </w:rPr>
        <w:t>. 4) do</w:t>
      </w:r>
      <w:r>
        <w:rPr>
          <w:b/>
          <w:color w:val="000000"/>
        </w:rPr>
        <w:t xml:space="preserve"> 6)] i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16. ovog</w:t>
      </w:r>
      <w:r>
        <w:rPr>
          <w:b/>
          <w:color w:val="000000"/>
        </w:rPr>
        <w:t xml:space="preserve"> zakona</w:t>
      </w:r>
      <w:r>
        <w:rPr>
          <w:b/>
          <w:color w:val="000000"/>
        </w:rPr>
        <w:t xml:space="preserve"> [novi</w:t>
      </w:r>
      <w:r>
        <w:rPr>
          <w:b/>
          <w:color w:val="000000"/>
        </w:rPr>
        <w:t xml:space="preserve"> član</w:t>
      </w:r>
      <w:r>
        <w:rPr>
          <w:b/>
          <w:color w:val="000000"/>
        </w:rPr>
        <w:t xml:space="preserve"> 23. stav</w:t>
      </w:r>
      <w:r>
        <w:rPr>
          <w:b/>
          <w:color w:val="000000"/>
        </w:rPr>
        <w:t xml:space="preserve"> 1. tačka</w:t>
      </w:r>
      <w:r>
        <w:rPr>
          <w:b/>
          <w:color w:val="000000"/>
        </w:rPr>
        <w:t xml:space="preserve"> 8)], primenjivaće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odredbe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8, člana</w:t>
      </w:r>
      <w:r>
        <w:rPr>
          <w:b/>
          <w:color w:val="000000"/>
        </w:rPr>
        <w:t xml:space="preserve"> 21. stav</w:t>
      </w:r>
      <w:r>
        <w:rPr>
          <w:b/>
          <w:color w:val="000000"/>
        </w:rPr>
        <w:t xml:space="preserve"> 1. tač</w:t>
      </w:r>
      <w:r>
        <w:rPr>
          <w:b/>
          <w:color w:val="000000"/>
        </w:rPr>
        <w:t>. 4) i</w:t>
      </w:r>
      <w:r>
        <w:rPr>
          <w:b/>
          <w:color w:val="000000"/>
        </w:rPr>
        <w:t xml:space="preserve"> 4a</w:t>
      </w:r>
      <w:r>
        <w:rPr>
          <w:b/>
          <w:color w:val="000000"/>
        </w:rPr>
        <w:t>) i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23. stav</w:t>
      </w:r>
      <w:r>
        <w:rPr>
          <w:b/>
          <w:color w:val="000000"/>
        </w:rPr>
        <w:t xml:space="preserve"> 1. tačka</w:t>
      </w:r>
      <w:r>
        <w:rPr>
          <w:b/>
          <w:color w:val="000000"/>
        </w:rPr>
        <w:t xml:space="preserve"> 7) Zakona</w:t>
      </w:r>
      <w:r>
        <w:rPr>
          <w:b/>
          <w:color w:val="000000"/>
        </w:rPr>
        <w:t xml:space="preserve"> o</w:t>
      </w:r>
      <w:r>
        <w:rPr>
          <w:b/>
          <w:color w:val="000000"/>
        </w:rPr>
        <w:t xml:space="preserve"> sprečavanju</w:t>
      </w:r>
      <w:r>
        <w:rPr>
          <w:b/>
          <w:color w:val="000000"/>
        </w:rPr>
        <w:t xml:space="preserve"> nasilja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nedoličnog</w:t>
      </w:r>
      <w:r>
        <w:rPr>
          <w:b/>
          <w:color w:val="000000"/>
        </w:rPr>
        <w:t xml:space="preserve"> ponašanja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sportskim</w:t>
      </w:r>
      <w:r>
        <w:rPr>
          <w:b/>
          <w:color w:val="000000"/>
        </w:rPr>
        <w:t xml:space="preserve"> priredbama</w:t>
      </w:r>
      <w:r>
        <w:rPr>
          <w:b/>
          <w:color w:val="000000"/>
        </w:rPr>
        <w:t xml:space="preserve"> („Službeni</w:t>
      </w:r>
      <w:r>
        <w:rPr>
          <w:b/>
          <w:color w:val="000000"/>
        </w:rPr>
        <w:t xml:space="preserve"> glasnik</w:t>
      </w:r>
      <w:r>
        <w:rPr>
          <w:b/>
          <w:color w:val="000000"/>
        </w:rPr>
        <w:t xml:space="preserve"> RS</w:t>
      </w:r>
      <w:r>
        <w:rPr>
          <w:b/>
          <w:color w:val="000000"/>
        </w:rPr>
        <w:t>”, br</w:t>
      </w:r>
      <w:r>
        <w:rPr>
          <w:b/>
          <w:color w:val="000000"/>
        </w:rPr>
        <w:t>. 67/03, 101/05 – dr</w:t>
      </w:r>
      <w:r>
        <w:rPr>
          <w:b/>
          <w:color w:val="000000"/>
        </w:rPr>
        <w:t>. zakon</w:t>
      </w:r>
      <w:r>
        <w:rPr>
          <w:b/>
          <w:color w:val="000000"/>
        </w:rPr>
        <w:t>, 90/07 i</w:t>
      </w:r>
      <w:r>
        <w:rPr>
          <w:b/>
          <w:color w:val="000000"/>
        </w:rPr>
        <w:t xml:space="preserve"> 72/09 – dr</w:t>
      </w:r>
      <w:r>
        <w:rPr>
          <w:b/>
          <w:color w:val="000000"/>
        </w:rPr>
        <w:t>. zakon</w:t>
      </w:r>
      <w:r>
        <w:rPr>
          <w:b/>
          <w:color w:val="000000"/>
        </w:rPr>
        <w:t>).</w:t>
      </w:r>
    </w:p>
    <w:p w:rsidR="00F5678C" w:rsidRDefault="00E36E12">
      <w:pPr>
        <w:spacing w:after="150"/>
      </w:pPr>
      <w:r>
        <w:rPr>
          <w:b/>
          <w:color w:val="000000"/>
        </w:rPr>
        <w:t>Za</w:t>
      </w:r>
      <w:r>
        <w:rPr>
          <w:b/>
          <w:color w:val="000000"/>
        </w:rPr>
        <w:t xml:space="preserve"> prekršaje</w:t>
      </w:r>
      <w:r>
        <w:rPr>
          <w:b/>
          <w:color w:val="000000"/>
        </w:rPr>
        <w:t xml:space="preserve"> propisane</w:t>
      </w:r>
      <w:r>
        <w:rPr>
          <w:b/>
          <w:color w:val="000000"/>
        </w:rPr>
        <w:t xml:space="preserve"> članom</w:t>
      </w:r>
      <w:r>
        <w:rPr>
          <w:b/>
          <w:color w:val="000000"/>
        </w:rPr>
        <w:t xml:space="preserve"> 21. stav</w:t>
      </w:r>
      <w:r>
        <w:rPr>
          <w:b/>
          <w:color w:val="000000"/>
        </w:rPr>
        <w:t xml:space="preserve"> 1. tač</w:t>
      </w:r>
      <w:r>
        <w:rPr>
          <w:b/>
          <w:color w:val="000000"/>
        </w:rPr>
        <w:t>. 4) i</w:t>
      </w:r>
      <w:r>
        <w:rPr>
          <w:b/>
          <w:color w:val="000000"/>
        </w:rPr>
        <w:t xml:space="preserve"> 4a</w:t>
      </w:r>
      <w:r>
        <w:rPr>
          <w:b/>
          <w:color w:val="000000"/>
        </w:rPr>
        <w:t>) i</w:t>
      </w:r>
      <w:r>
        <w:rPr>
          <w:b/>
          <w:color w:val="000000"/>
        </w:rPr>
        <w:t xml:space="preserve"> članom</w:t>
      </w:r>
      <w:r>
        <w:rPr>
          <w:b/>
          <w:color w:val="000000"/>
        </w:rPr>
        <w:t xml:space="preserve"> 23. stav</w:t>
      </w:r>
      <w:r>
        <w:rPr>
          <w:b/>
          <w:color w:val="000000"/>
        </w:rPr>
        <w:t xml:space="preserve"> 1. tačka</w:t>
      </w:r>
      <w:r>
        <w:rPr>
          <w:b/>
          <w:color w:val="000000"/>
        </w:rPr>
        <w:t xml:space="preserve"> 7) Zakona</w:t>
      </w:r>
      <w:r>
        <w:rPr>
          <w:b/>
          <w:color w:val="000000"/>
        </w:rPr>
        <w:t xml:space="preserve"> o</w:t>
      </w:r>
      <w:r>
        <w:rPr>
          <w:b/>
          <w:color w:val="000000"/>
        </w:rPr>
        <w:t xml:space="preserve"> sprečavanju</w:t>
      </w:r>
      <w:r>
        <w:rPr>
          <w:b/>
          <w:color w:val="000000"/>
        </w:rPr>
        <w:t xml:space="preserve"> nasilja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nedoličnog</w:t>
      </w:r>
      <w:r>
        <w:rPr>
          <w:b/>
          <w:color w:val="000000"/>
        </w:rPr>
        <w:t xml:space="preserve"> ponašanja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sportskim</w:t>
      </w:r>
      <w:r>
        <w:rPr>
          <w:b/>
          <w:color w:val="000000"/>
        </w:rPr>
        <w:t xml:space="preserve"> priredbama</w:t>
      </w:r>
      <w:r>
        <w:rPr>
          <w:b/>
          <w:color w:val="000000"/>
        </w:rPr>
        <w:t xml:space="preserve"> („Službeni</w:t>
      </w:r>
      <w:r>
        <w:rPr>
          <w:b/>
          <w:color w:val="000000"/>
        </w:rPr>
        <w:t xml:space="preserve"> glasnik</w:t>
      </w:r>
      <w:r>
        <w:rPr>
          <w:b/>
          <w:color w:val="000000"/>
        </w:rPr>
        <w:t xml:space="preserve"> RS</w:t>
      </w:r>
      <w:r>
        <w:rPr>
          <w:b/>
          <w:color w:val="000000"/>
        </w:rPr>
        <w:t>”, br</w:t>
      </w:r>
      <w:r>
        <w:rPr>
          <w:b/>
          <w:color w:val="000000"/>
        </w:rPr>
        <w:t>. 67/03, 101/05 – dr</w:t>
      </w:r>
      <w:r>
        <w:rPr>
          <w:b/>
          <w:color w:val="000000"/>
        </w:rPr>
        <w:t>. zakon</w:t>
      </w:r>
      <w:r>
        <w:rPr>
          <w:b/>
          <w:color w:val="000000"/>
        </w:rPr>
        <w:t>, 90/07 i</w:t>
      </w:r>
      <w:r>
        <w:rPr>
          <w:b/>
          <w:color w:val="000000"/>
        </w:rPr>
        <w:t xml:space="preserve"> 72/09 – dr</w:t>
      </w:r>
      <w:r>
        <w:rPr>
          <w:b/>
          <w:color w:val="000000"/>
        </w:rPr>
        <w:t>. zakon</w:t>
      </w:r>
      <w:r>
        <w:rPr>
          <w:b/>
          <w:color w:val="000000"/>
        </w:rPr>
        <w:t>), učinjene</w:t>
      </w:r>
      <w:r>
        <w:rPr>
          <w:b/>
          <w:color w:val="000000"/>
        </w:rPr>
        <w:t xml:space="preserve"> posle</w:t>
      </w:r>
      <w:r>
        <w:rPr>
          <w:b/>
          <w:color w:val="000000"/>
        </w:rPr>
        <w:t xml:space="preserve"> stupanja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snagu</w:t>
      </w:r>
      <w:r>
        <w:rPr>
          <w:b/>
          <w:color w:val="000000"/>
        </w:rPr>
        <w:t xml:space="preserve"> ovog</w:t>
      </w:r>
      <w:r>
        <w:rPr>
          <w:b/>
          <w:color w:val="000000"/>
        </w:rPr>
        <w:t xml:space="preserve"> zakona</w:t>
      </w:r>
      <w:r>
        <w:rPr>
          <w:b/>
          <w:color w:val="000000"/>
        </w:rPr>
        <w:t>, sankcije</w:t>
      </w:r>
      <w:r>
        <w:rPr>
          <w:b/>
          <w:color w:val="000000"/>
        </w:rPr>
        <w:t xml:space="preserve"> za</w:t>
      </w:r>
      <w:r>
        <w:rPr>
          <w:b/>
          <w:color w:val="000000"/>
        </w:rPr>
        <w:t xml:space="preserve"> organizatora</w:t>
      </w:r>
      <w:r>
        <w:rPr>
          <w:b/>
          <w:color w:val="000000"/>
        </w:rPr>
        <w:t xml:space="preserve"> sportske</w:t>
      </w:r>
      <w:r>
        <w:rPr>
          <w:b/>
          <w:color w:val="000000"/>
        </w:rPr>
        <w:t xml:space="preserve"> priredbe</w:t>
      </w:r>
      <w:r>
        <w:rPr>
          <w:b/>
          <w:color w:val="000000"/>
        </w:rPr>
        <w:t>, odgovorno</w:t>
      </w:r>
      <w:r>
        <w:rPr>
          <w:b/>
          <w:color w:val="000000"/>
        </w:rPr>
        <w:t xml:space="preserve"> lice</w:t>
      </w:r>
      <w:r>
        <w:rPr>
          <w:b/>
          <w:color w:val="000000"/>
        </w:rPr>
        <w:t xml:space="preserve"> i</w:t>
      </w:r>
      <w:r>
        <w:rPr>
          <w:b/>
          <w:color w:val="000000"/>
        </w:rPr>
        <w:t xml:space="preserve"> fizičko</w:t>
      </w:r>
      <w:r>
        <w:rPr>
          <w:b/>
          <w:color w:val="000000"/>
        </w:rPr>
        <w:t xml:space="preserve"> lice</w:t>
      </w:r>
      <w:r>
        <w:rPr>
          <w:b/>
          <w:color w:val="000000"/>
        </w:rPr>
        <w:t>, izriču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prema</w:t>
      </w:r>
      <w:r>
        <w:rPr>
          <w:b/>
          <w:color w:val="000000"/>
        </w:rPr>
        <w:t xml:space="preserve"> odredbama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. 14. i</w:t>
      </w:r>
      <w:r>
        <w:rPr>
          <w:b/>
          <w:color w:val="000000"/>
        </w:rPr>
        <w:t xml:space="preserve"> 16. ovog</w:t>
      </w:r>
      <w:r>
        <w:rPr>
          <w:b/>
          <w:color w:val="000000"/>
        </w:rPr>
        <w:t xml:space="preserve"> zakona</w:t>
      </w:r>
      <w:r>
        <w:rPr>
          <w:b/>
          <w:color w:val="000000"/>
        </w:rPr>
        <w:t>.</w:t>
      </w:r>
    </w:p>
    <w:p w:rsidR="00F5678C" w:rsidRDefault="00E36E12">
      <w:pPr>
        <w:spacing w:after="150"/>
        <w:jc w:val="center"/>
      </w:pPr>
      <w:r>
        <w:rPr>
          <w:b/>
          <w:color w:val="000000"/>
        </w:rPr>
        <w:t>Član</w:t>
      </w:r>
      <w:r>
        <w:rPr>
          <w:b/>
          <w:color w:val="000000"/>
        </w:rPr>
        <w:t xml:space="preserve"> 20.</w:t>
      </w:r>
    </w:p>
    <w:p w:rsidR="00F5678C" w:rsidRDefault="00E36E12">
      <w:pPr>
        <w:spacing w:after="150"/>
      </w:pPr>
      <w:r>
        <w:rPr>
          <w:b/>
          <w:color w:val="000000"/>
        </w:rPr>
        <w:t>Ovaj</w:t>
      </w:r>
      <w:r>
        <w:rPr>
          <w:b/>
          <w:color w:val="000000"/>
        </w:rPr>
        <w:t xml:space="preserve"> zakon</w:t>
      </w:r>
      <w:r>
        <w:rPr>
          <w:b/>
          <w:color w:val="000000"/>
        </w:rPr>
        <w:t xml:space="preserve"> stupa</w:t>
      </w:r>
      <w:r>
        <w:rPr>
          <w:b/>
          <w:color w:val="000000"/>
        </w:rPr>
        <w:t xml:space="preserve"> na</w:t>
      </w:r>
      <w:r>
        <w:rPr>
          <w:b/>
          <w:color w:val="000000"/>
        </w:rPr>
        <w:t xml:space="preserve"> snagu</w:t>
      </w:r>
      <w:r>
        <w:rPr>
          <w:b/>
          <w:color w:val="000000"/>
        </w:rPr>
        <w:t xml:space="preserve"> osmog</w:t>
      </w:r>
      <w:r>
        <w:rPr>
          <w:b/>
          <w:color w:val="000000"/>
        </w:rPr>
        <w:t xml:space="preserve"> dana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dana</w:t>
      </w:r>
      <w:r>
        <w:rPr>
          <w:b/>
          <w:color w:val="000000"/>
        </w:rPr>
        <w:t xml:space="preserve"> objavljivanja</w:t>
      </w:r>
      <w:r>
        <w:rPr>
          <w:b/>
          <w:color w:val="000000"/>
        </w:rPr>
        <w:t xml:space="preserve"> u</w:t>
      </w:r>
      <w:r>
        <w:rPr>
          <w:b/>
          <w:color w:val="000000"/>
        </w:rPr>
        <w:t xml:space="preserve"> „Službenom</w:t>
      </w:r>
      <w:r>
        <w:rPr>
          <w:b/>
          <w:color w:val="000000"/>
        </w:rPr>
        <w:t xml:space="preserve"> glasniku</w:t>
      </w:r>
      <w:r>
        <w:rPr>
          <w:b/>
          <w:color w:val="000000"/>
        </w:rPr>
        <w:t xml:space="preserve"> Republike</w:t>
      </w:r>
      <w:r>
        <w:rPr>
          <w:b/>
          <w:color w:val="000000"/>
        </w:rPr>
        <w:t xml:space="preserve"> Srbije</w:t>
      </w:r>
      <w:r>
        <w:rPr>
          <w:b/>
          <w:color w:val="000000"/>
        </w:rPr>
        <w:t>”, a</w:t>
      </w:r>
      <w:r>
        <w:rPr>
          <w:b/>
          <w:color w:val="000000"/>
        </w:rPr>
        <w:t xml:space="preserve"> odredbe</w:t>
      </w:r>
      <w:r>
        <w:rPr>
          <w:b/>
          <w:color w:val="000000"/>
        </w:rPr>
        <w:t xml:space="preserve"> čl</w:t>
      </w:r>
      <w:r>
        <w:rPr>
          <w:b/>
          <w:color w:val="000000"/>
        </w:rPr>
        <w:t>. 5. i</w:t>
      </w:r>
      <w:r>
        <w:rPr>
          <w:b/>
          <w:color w:val="000000"/>
        </w:rPr>
        <w:t xml:space="preserve"> 6, člana</w:t>
      </w:r>
      <w:r>
        <w:rPr>
          <w:b/>
          <w:color w:val="000000"/>
        </w:rPr>
        <w:t xml:space="preserve"> 14 [novi</w:t>
      </w:r>
      <w:r>
        <w:rPr>
          <w:b/>
          <w:color w:val="000000"/>
        </w:rPr>
        <w:t xml:space="preserve"> član</w:t>
      </w:r>
      <w:r>
        <w:rPr>
          <w:b/>
          <w:color w:val="000000"/>
        </w:rPr>
        <w:t xml:space="preserve"> 21. stav</w:t>
      </w:r>
      <w:r>
        <w:rPr>
          <w:b/>
          <w:color w:val="000000"/>
        </w:rPr>
        <w:t xml:space="preserve"> 1. tač</w:t>
      </w:r>
      <w:r>
        <w:rPr>
          <w:b/>
          <w:color w:val="000000"/>
        </w:rPr>
        <w:t>. 4) do</w:t>
      </w:r>
      <w:r>
        <w:rPr>
          <w:b/>
          <w:color w:val="000000"/>
        </w:rPr>
        <w:t xml:space="preserve"> 6)] i</w:t>
      </w:r>
      <w:r>
        <w:rPr>
          <w:b/>
          <w:color w:val="000000"/>
        </w:rPr>
        <w:t xml:space="preserve"> člana</w:t>
      </w:r>
      <w:r>
        <w:rPr>
          <w:b/>
          <w:color w:val="000000"/>
        </w:rPr>
        <w:t xml:space="preserve"> 16. (novi</w:t>
      </w:r>
      <w:r>
        <w:rPr>
          <w:b/>
          <w:color w:val="000000"/>
        </w:rPr>
        <w:t xml:space="preserve"> član</w:t>
      </w:r>
      <w:r>
        <w:rPr>
          <w:b/>
          <w:color w:val="000000"/>
        </w:rPr>
        <w:t xml:space="preserve"> 23. stav</w:t>
      </w:r>
      <w:r>
        <w:rPr>
          <w:b/>
          <w:color w:val="000000"/>
        </w:rPr>
        <w:t xml:space="preserve"> 1. tačka</w:t>
      </w:r>
      <w:r>
        <w:rPr>
          <w:b/>
          <w:color w:val="000000"/>
        </w:rPr>
        <w:t xml:space="preserve"> 8)) ovog</w:t>
      </w:r>
      <w:r>
        <w:rPr>
          <w:b/>
          <w:color w:val="000000"/>
        </w:rPr>
        <w:t xml:space="preserve"> zakona</w:t>
      </w:r>
      <w:r>
        <w:rPr>
          <w:b/>
          <w:color w:val="000000"/>
        </w:rPr>
        <w:t xml:space="preserve"> se</w:t>
      </w:r>
      <w:r>
        <w:rPr>
          <w:b/>
          <w:color w:val="000000"/>
        </w:rPr>
        <w:t xml:space="preserve"> primenjuju</w:t>
      </w:r>
      <w:r>
        <w:rPr>
          <w:b/>
          <w:color w:val="000000"/>
        </w:rPr>
        <w:t xml:space="preserve"> od</w:t>
      </w:r>
      <w:r>
        <w:rPr>
          <w:b/>
          <w:color w:val="000000"/>
        </w:rPr>
        <w:t xml:space="preserve"> 1. januara</w:t>
      </w:r>
      <w:r>
        <w:rPr>
          <w:b/>
          <w:color w:val="000000"/>
        </w:rPr>
        <w:t xml:space="preserve"> 2011. godine</w:t>
      </w:r>
      <w:r>
        <w:rPr>
          <w:b/>
          <w:color w:val="000000"/>
        </w:rPr>
        <w:t>.</w:t>
      </w:r>
    </w:p>
    <w:sectPr w:rsidR="00F56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12" w:rsidRDefault="00E36E12" w:rsidP="00E36E12">
      <w:pPr>
        <w:spacing w:after="0" w:line="240" w:lineRule="auto"/>
      </w:pPr>
      <w:r>
        <w:separator/>
      </w:r>
    </w:p>
  </w:endnote>
  <w:endnote w:type="continuationSeparator" w:id="0">
    <w:p w:rsidR="00E36E12" w:rsidRDefault="00E36E12" w:rsidP="00E3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12" w:rsidRDefault="00E36E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12" w:rsidRDefault="00E36E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12" w:rsidRDefault="00E36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12" w:rsidRDefault="00E36E12" w:rsidP="00E36E12">
      <w:pPr>
        <w:spacing w:after="0" w:line="240" w:lineRule="auto"/>
      </w:pPr>
      <w:r>
        <w:separator/>
      </w:r>
    </w:p>
  </w:footnote>
  <w:footnote w:type="continuationSeparator" w:id="0">
    <w:p w:rsidR="00E36E12" w:rsidRDefault="00E36E12" w:rsidP="00E3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12" w:rsidRDefault="00E36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12" w:rsidRDefault="00E36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12" w:rsidRDefault="00E36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8C"/>
    <w:rsid w:val="00E36E12"/>
    <w:rsid w:val="00F5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E36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12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Footer">
    <w:name w:val="footer"/>
    <w:basedOn w:val="Normal"/>
    <w:link w:val="FooterChar"/>
    <w:uiPriority w:val="99"/>
    <w:unhideWhenUsed/>
    <w:rsid w:val="00E36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12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3971</Words>
  <Characters>22635</Characters>
  <Application>Microsoft Office Word</Application>
  <DocSecurity>0</DocSecurity>
  <Lines>188</Lines>
  <Paragraphs>53</Paragraphs>
  <ScaleCrop>false</ScaleCrop>
  <Company/>
  <LinksUpToDate>false</LinksUpToDate>
  <CharactersWithSpaces>26553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Jokić</dc:creator>
  <cp:lastModifiedBy>Windows User</cp:lastModifiedBy>
  <cp:revision>2</cp:revision>
  <dcterms:created xsi:type="dcterms:W3CDTF">2018-11-28T08:01:00Z</dcterms:created>
  <dcterms:modified xsi:type="dcterms:W3CDTF">2018-11-28T08:01:00Z</dcterms:modified>
</cp:coreProperties>
</file>