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4E" w:rsidRPr="001A7F2E" w:rsidRDefault="008318D5">
      <w:pPr>
        <w:spacing w:after="225"/>
        <w:jc w:val="center"/>
        <w:rPr>
          <w:rFonts w:ascii="Arial" w:hAnsi="Arial" w:cs="Arial"/>
        </w:rPr>
      </w:pPr>
      <w:r w:rsidRPr="001A7F2E">
        <w:rPr>
          <w:rFonts w:ascii="Arial" w:hAnsi="Arial" w:cs="Arial"/>
          <w:b/>
          <w:color w:val="000000"/>
        </w:rPr>
        <w:t>УРЕДБА</w:t>
      </w:r>
    </w:p>
    <w:p w:rsidR="0018334E" w:rsidRPr="001A7F2E" w:rsidRDefault="008318D5">
      <w:pPr>
        <w:spacing w:after="225"/>
        <w:jc w:val="center"/>
        <w:rPr>
          <w:rFonts w:ascii="Arial" w:hAnsi="Arial" w:cs="Arial"/>
        </w:rPr>
      </w:pPr>
      <w:proofErr w:type="gramStart"/>
      <w:r w:rsidRPr="001A7F2E">
        <w:rPr>
          <w:rFonts w:ascii="Arial" w:hAnsi="Arial" w:cs="Arial"/>
          <w:b/>
          <w:color w:val="000000"/>
        </w:rPr>
        <w:t>о</w:t>
      </w:r>
      <w:proofErr w:type="gramEnd"/>
      <w:r w:rsidRPr="001A7F2E">
        <w:rPr>
          <w:rFonts w:ascii="Arial" w:hAnsi="Arial" w:cs="Arial"/>
          <w:b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b/>
          <w:color w:val="000000"/>
        </w:rPr>
        <w:t>условима</w:t>
      </w:r>
      <w:proofErr w:type="spellEnd"/>
      <w:r w:rsidRPr="001A7F2E">
        <w:rPr>
          <w:rFonts w:ascii="Arial" w:hAnsi="Arial" w:cs="Arial"/>
          <w:b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b/>
          <w:color w:val="000000"/>
        </w:rPr>
        <w:t>за</w:t>
      </w:r>
      <w:proofErr w:type="spellEnd"/>
      <w:r w:rsidRPr="001A7F2E">
        <w:rPr>
          <w:rFonts w:ascii="Arial" w:hAnsi="Arial" w:cs="Arial"/>
          <w:b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b/>
          <w:color w:val="000000"/>
        </w:rPr>
        <w:t>одређивање</w:t>
      </w:r>
      <w:proofErr w:type="spellEnd"/>
      <w:r w:rsidRPr="001A7F2E">
        <w:rPr>
          <w:rFonts w:ascii="Arial" w:hAnsi="Arial" w:cs="Arial"/>
          <w:b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b/>
          <w:color w:val="000000"/>
        </w:rPr>
        <w:t>привременог</w:t>
      </w:r>
      <w:proofErr w:type="spellEnd"/>
      <w:r w:rsidRPr="001A7F2E">
        <w:rPr>
          <w:rFonts w:ascii="Arial" w:hAnsi="Arial" w:cs="Arial"/>
          <w:b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b/>
          <w:color w:val="000000"/>
        </w:rPr>
        <w:t>граничног</w:t>
      </w:r>
      <w:proofErr w:type="spellEnd"/>
      <w:r w:rsidRPr="001A7F2E">
        <w:rPr>
          <w:rFonts w:ascii="Arial" w:hAnsi="Arial" w:cs="Arial"/>
          <w:b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b/>
          <w:color w:val="000000"/>
        </w:rPr>
        <w:t>прелаза</w:t>
      </w:r>
      <w:proofErr w:type="spellEnd"/>
    </w:p>
    <w:p w:rsidR="0018334E" w:rsidRPr="001A7F2E" w:rsidRDefault="008318D5">
      <w:pPr>
        <w:spacing w:after="120"/>
        <w:jc w:val="center"/>
        <w:rPr>
          <w:rFonts w:ascii="Arial" w:hAnsi="Arial" w:cs="Arial"/>
        </w:rPr>
      </w:pPr>
      <w:proofErr w:type="gramStart"/>
      <w:r w:rsidRPr="001A7F2E">
        <w:rPr>
          <w:rFonts w:ascii="Arial" w:hAnsi="Arial" w:cs="Arial"/>
          <w:color w:val="000000"/>
        </w:rPr>
        <w:t>"</w:t>
      </w:r>
      <w:proofErr w:type="spellStart"/>
      <w:r w:rsidRPr="001A7F2E">
        <w:rPr>
          <w:rFonts w:ascii="Arial" w:hAnsi="Arial" w:cs="Arial"/>
          <w:color w:val="000000"/>
        </w:rPr>
        <w:t>Службени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гласник</w:t>
      </w:r>
      <w:proofErr w:type="spellEnd"/>
      <w:r w:rsidRPr="001A7F2E">
        <w:rPr>
          <w:rFonts w:ascii="Arial" w:hAnsi="Arial" w:cs="Arial"/>
          <w:color w:val="000000"/>
        </w:rPr>
        <w:t xml:space="preserve"> РС", </w:t>
      </w:r>
      <w:proofErr w:type="spellStart"/>
      <w:r w:rsidRPr="001A7F2E">
        <w:rPr>
          <w:rFonts w:ascii="Arial" w:hAnsi="Arial" w:cs="Arial"/>
          <w:color w:val="000000"/>
        </w:rPr>
        <w:t>број</w:t>
      </w:r>
      <w:proofErr w:type="spellEnd"/>
      <w:r w:rsidRPr="001A7F2E">
        <w:rPr>
          <w:rFonts w:ascii="Arial" w:hAnsi="Arial" w:cs="Arial"/>
          <w:color w:val="000000"/>
        </w:rPr>
        <w:t xml:space="preserve"> 98 </w:t>
      </w:r>
      <w:proofErr w:type="spellStart"/>
      <w:r w:rsidRPr="001A7F2E">
        <w:rPr>
          <w:rFonts w:ascii="Arial" w:hAnsi="Arial" w:cs="Arial"/>
          <w:color w:val="000000"/>
        </w:rPr>
        <w:t>од</w:t>
      </w:r>
      <w:proofErr w:type="spellEnd"/>
      <w:r w:rsidRPr="001A7F2E">
        <w:rPr>
          <w:rFonts w:ascii="Arial" w:hAnsi="Arial" w:cs="Arial"/>
          <w:color w:val="000000"/>
        </w:rPr>
        <w:t xml:space="preserve"> 14.</w:t>
      </w:r>
      <w:proofErr w:type="gram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1A7F2E">
        <w:rPr>
          <w:rFonts w:ascii="Arial" w:hAnsi="Arial" w:cs="Arial"/>
          <w:color w:val="000000"/>
        </w:rPr>
        <w:t>децембра</w:t>
      </w:r>
      <w:proofErr w:type="spellEnd"/>
      <w:proofErr w:type="gramEnd"/>
      <w:r w:rsidRPr="001A7F2E">
        <w:rPr>
          <w:rFonts w:ascii="Arial" w:hAnsi="Arial" w:cs="Arial"/>
          <w:color w:val="000000"/>
        </w:rPr>
        <w:t xml:space="preserve"> 2018.</w:t>
      </w:r>
    </w:p>
    <w:p w:rsidR="0021312B" w:rsidRDefault="0021312B">
      <w:pPr>
        <w:spacing w:after="120"/>
        <w:jc w:val="center"/>
        <w:rPr>
          <w:rFonts w:ascii="Arial" w:hAnsi="Arial" w:cs="Arial"/>
          <w:color w:val="000000"/>
        </w:rPr>
      </w:pPr>
    </w:p>
    <w:p w:rsidR="0018334E" w:rsidRPr="001A7F2E" w:rsidRDefault="008318D5">
      <w:pPr>
        <w:spacing w:after="120"/>
        <w:jc w:val="center"/>
        <w:rPr>
          <w:rFonts w:ascii="Arial" w:hAnsi="Arial" w:cs="Arial"/>
        </w:rPr>
      </w:pPr>
      <w:bookmarkStart w:id="0" w:name="_GoBack"/>
      <w:bookmarkEnd w:id="0"/>
      <w:proofErr w:type="spellStart"/>
      <w:r w:rsidRPr="001A7F2E">
        <w:rPr>
          <w:rFonts w:ascii="Arial" w:hAnsi="Arial" w:cs="Arial"/>
          <w:color w:val="000000"/>
        </w:rPr>
        <w:t>Члан</w:t>
      </w:r>
      <w:proofErr w:type="spellEnd"/>
      <w:r w:rsidRPr="001A7F2E">
        <w:rPr>
          <w:rFonts w:ascii="Arial" w:hAnsi="Arial" w:cs="Arial"/>
          <w:color w:val="000000"/>
        </w:rPr>
        <w:t xml:space="preserve"> 1.</w:t>
      </w:r>
    </w:p>
    <w:p w:rsidR="0018334E" w:rsidRPr="001A7F2E" w:rsidRDefault="008318D5">
      <w:pPr>
        <w:spacing w:after="150"/>
        <w:rPr>
          <w:rFonts w:ascii="Arial" w:hAnsi="Arial" w:cs="Arial"/>
        </w:rPr>
      </w:pPr>
      <w:proofErr w:type="spellStart"/>
      <w:proofErr w:type="gramStart"/>
      <w:r w:rsidRPr="001A7F2E">
        <w:rPr>
          <w:rFonts w:ascii="Arial" w:hAnsi="Arial" w:cs="Arial"/>
          <w:color w:val="000000"/>
        </w:rPr>
        <w:t>Овом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уредбом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прописују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се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услови</w:t>
      </w:r>
      <w:proofErr w:type="spellEnd"/>
      <w:r w:rsidRPr="001A7F2E">
        <w:rPr>
          <w:rFonts w:ascii="Arial" w:hAnsi="Arial" w:cs="Arial"/>
          <w:color w:val="000000"/>
        </w:rPr>
        <w:t xml:space="preserve"> и </w:t>
      </w:r>
      <w:proofErr w:type="spellStart"/>
      <w:r w:rsidRPr="001A7F2E">
        <w:rPr>
          <w:rFonts w:ascii="Arial" w:hAnsi="Arial" w:cs="Arial"/>
          <w:color w:val="000000"/>
        </w:rPr>
        <w:t>начин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доношења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решења</w:t>
      </w:r>
      <w:proofErr w:type="spellEnd"/>
      <w:r w:rsidRPr="001A7F2E">
        <w:rPr>
          <w:rFonts w:ascii="Arial" w:hAnsi="Arial" w:cs="Arial"/>
          <w:color w:val="000000"/>
        </w:rPr>
        <w:t xml:space="preserve"> о </w:t>
      </w:r>
      <w:proofErr w:type="spellStart"/>
      <w:r w:rsidRPr="001A7F2E">
        <w:rPr>
          <w:rFonts w:ascii="Arial" w:hAnsi="Arial" w:cs="Arial"/>
          <w:color w:val="000000"/>
        </w:rPr>
        <w:t>одређивању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привременог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граничног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прелаза</w:t>
      </w:r>
      <w:proofErr w:type="spellEnd"/>
      <w:r w:rsidRPr="001A7F2E">
        <w:rPr>
          <w:rFonts w:ascii="Arial" w:hAnsi="Arial" w:cs="Arial"/>
          <w:color w:val="000000"/>
        </w:rPr>
        <w:t>.</w:t>
      </w:r>
      <w:proofErr w:type="gramEnd"/>
    </w:p>
    <w:p w:rsidR="0018334E" w:rsidRPr="001A7F2E" w:rsidRDefault="008318D5">
      <w:pPr>
        <w:spacing w:after="120"/>
        <w:jc w:val="center"/>
        <w:rPr>
          <w:rFonts w:ascii="Arial" w:hAnsi="Arial" w:cs="Arial"/>
        </w:rPr>
      </w:pPr>
      <w:proofErr w:type="spellStart"/>
      <w:proofErr w:type="gramStart"/>
      <w:r w:rsidRPr="001A7F2E">
        <w:rPr>
          <w:rFonts w:ascii="Arial" w:hAnsi="Arial" w:cs="Arial"/>
          <w:color w:val="000000"/>
        </w:rPr>
        <w:t>Члан</w:t>
      </w:r>
      <w:proofErr w:type="spellEnd"/>
      <w:r w:rsidRPr="001A7F2E">
        <w:rPr>
          <w:rFonts w:ascii="Arial" w:hAnsi="Arial" w:cs="Arial"/>
          <w:color w:val="000000"/>
        </w:rPr>
        <w:t xml:space="preserve"> 2.</w:t>
      </w:r>
      <w:proofErr w:type="gramEnd"/>
    </w:p>
    <w:p w:rsidR="0018334E" w:rsidRPr="001A7F2E" w:rsidRDefault="008318D5">
      <w:pPr>
        <w:spacing w:after="150"/>
        <w:rPr>
          <w:rFonts w:ascii="Arial" w:hAnsi="Arial" w:cs="Arial"/>
        </w:rPr>
      </w:pPr>
      <w:proofErr w:type="spellStart"/>
      <w:proofErr w:type="gramStart"/>
      <w:r w:rsidRPr="001A7F2E">
        <w:rPr>
          <w:rFonts w:ascii="Arial" w:hAnsi="Arial" w:cs="Arial"/>
          <w:color w:val="000000"/>
        </w:rPr>
        <w:t>Иницијативу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за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одређивање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привременог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граничног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прелаза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могу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поднети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орган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државне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управе</w:t>
      </w:r>
      <w:proofErr w:type="spellEnd"/>
      <w:r w:rsidRPr="001A7F2E">
        <w:rPr>
          <w:rFonts w:ascii="Arial" w:hAnsi="Arial" w:cs="Arial"/>
          <w:color w:val="000000"/>
        </w:rPr>
        <w:t xml:space="preserve">, </w:t>
      </w:r>
      <w:proofErr w:type="spellStart"/>
      <w:r w:rsidRPr="001A7F2E">
        <w:rPr>
          <w:rFonts w:ascii="Arial" w:hAnsi="Arial" w:cs="Arial"/>
          <w:color w:val="000000"/>
        </w:rPr>
        <w:t>орган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аутономне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покрајине</w:t>
      </w:r>
      <w:proofErr w:type="spellEnd"/>
      <w:r w:rsidRPr="001A7F2E">
        <w:rPr>
          <w:rFonts w:ascii="Arial" w:hAnsi="Arial" w:cs="Arial"/>
          <w:color w:val="000000"/>
        </w:rPr>
        <w:t xml:space="preserve">, </w:t>
      </w:r>
      <w:proofErr w:type="spellStart"/>
      <w:r w:rsidRPr="001A7F2E">
        <w:rPr>
          <w:rFonts w:ascii="Arial" w:hAnsi="Arial" w:cs="Arial"/>
          <w:color w:val="000000"/>
        </w:rPr>
        <w:t>орган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јединице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локалне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самоуправе</w:t>
      </w:r>
      <w:proofErr w:type="spellEnd"/>
      <w:r w:rsidRPr="001A7F2E">
        <w:rPr>
          <w:rFonts w:ascii="Arial" w:hAnsi="Arial" w:cs="Arial"/>
          <w:color w:val="000000"/>
        </w:rPr>
        <w:t xml:space="preserve">, </w:t>
      </w:r>
      <w:proofErr w:type="spellStart"/>
      <w:r w:rsidRPr="001A7F2E">
        <w:rPr>
          <w:rFonts w:ascii="Arial" w:hAnsi="Arial" w:cs="Arial"/>
          <w:color w:val="000000"/>
        </w:rPr>
        <w:t>као</w:t>
      </w:r>
      <w:proofErr w:type="spellEnd"/>
      <w:r w:rsidRPr="001A7F2E">
        <w:rPr>
          <w:rFonts w:ascii="Arial" w:hAnsi="Arial" w:cs="Arial"/>
          <w:color w:val="000000"/>
        </w:rPr>
        <w:t xml:space="preserve"> и </w:t>
      </w:r>
      <w:proofErr w:type="spellStart"/>
      <w:r w:rsidRPr="001A7F2E">
        <w:rPr>
          <w:rFonts w:ascii="Arial" w:hAnsi="Arial" w:cs="Arial"/>
          <w:color w:val="000000"/>
        </w:rPr>
        <w:t>правна</w:t>
      </w:r>
      <w:proofErr w:type="spellEnd"/>
      <w:r w:rsidRPr="001A7F2E">
        <w:rPr>
          <w:rFonts w:ascii="Arial" w:hAnsi="Arial" w:cs="Arial"/>
          <w:color w:val="000000"/>
        </w:rPr>
        <w:t xml:space="preserve"> и </w:t>
      </w:r>
      <w:proofErr w:type="spellStart"/>
      <w:r w:rsidRPr="001A7F2E">
        <w:rPr>
          <w:rFonts w:ascii="Arial" w:hAnsi="Arial" w:cs="Arial"/>
          <w:color w:val="000000"/>
        </w:rPr>
        <w:t>физичка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лица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која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за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то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имају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оправдан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интерес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подношењем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захтева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за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одређивање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привременог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граничног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прелаза</w:t>
      </w:r>
      <w:proofErr w:type="spellEnd"/>
      <w:r w:rsidRPr="001A7F2E">
        <w:rPr>
          <w:rFonts w:ascii="Arial" w:hAnsi="Arial" w:cs="Arial"/>
          <w:color w:val="000000"/>
        </w:rPr>
        <w:t>.</w:t>
      </w:r>
      <w:proofErr w:type="gramEnd"/>
    </w:p>
    <w:p w:rsidR="0018334E" w:rsidRPr="001A7F2E" w:rsidRDefault="008318D5">
      <w:pPr>
        <w:spacing w:after="150"/>
        <w:rPr>
          <w:rFonts w:ascii="Arial" w:hAnsi="Arial" w:cs="Arial"/>
        </w:rPr>
      </w:pPr>
      <w:proofErr w:type="spellStart"/>
      <w:proofErr w:type="gramStart"/>
      <w:r w:rsidRPr="001A7F2E">
        <w:rPr>
          <w:rFonts w:ascii="Arial" w:hAnsi="Arial" w:cs="Arial"/>
          <w:color w:val="000000"/>
        </w:rPr>
        <w:t>Иницијатива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се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подноси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на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Обрасцу</w:t>
      </w:r>
      <w:proofErr w:type="spellEnd"/>
      <w:r w:rsidRPr="001A7F2E">
        <w:rPr>
          <w:rFonts w:ascii="Arial" w:hAnsi="Arial" w:cs="Arial"/>
          <w:color w:val="000000"/>
        </w:rPr>
        <w:t xml:space="preserve">, </w:t>
      </w:r>
      <w:proofErr w:type="spellStart"/>
      <w:r w:rsidRPr="001A7F2E">
        <w:rPr>
          <w:rFonts w:ascii="Arial" w:hAnsi="Arial" w:cs="Arial"/>
          <w:color w:val="000000"/>
        </w:rPr>
        <w:t>који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је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одштампан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уз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ову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уредбу</w:t>
      </w:r>
      <w:proofErr w:type="spellEnd"/>
      <w:r w:rsidRPr="001A7F2E">
        <w:rPr>
          <w:rFonts w:ascii="Arial" w:hAnsi="Arial" w:cs="Arial"/>
          <w:color w:val="000000"/>
        </w:rPr>
        <w:t xml:space="preserve"> и </w:t>
      </w:r>
      <w:proofErr w:type="spellStart"/>
      <w:r w:rsidRPr="001A7F2E">
        <w:rPr>
          <w:rFonts w:ascii="Arial" w:hAnsi="Arial" w:cs="Arial"/>
          <w:color w:val="000000"/>
        </w:rPr>
        <w:t>који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чини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њен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саставни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део</w:t>
      </w:r>
      <w:proofErr w:type="spellEnd"/>
      <w:r w:rsidRPr="001A7F2E">
        <w:rPr>
          <w:rFonts w:ascii="Arial" w:hAnsi="Arial" w:cs="Arial"/>
          <w:color w:val="000000"/>
        </w:rPr>
        <w:t>.</w:t>
      </w:r>
      <w:proofErr w:type="gramEnd"/>
    </w:p>
    <w:p w:rsidR="0018334E" w:rsidRPr="001A7F2E" w:rsidRDefault="008318D5">
      <w:pPr>
        <w:spacing w:after="150"/>
        <w:rPr>
          <w:rFonts w:ascii="Arial" w:hAnsi="Arial" w:cs="Arial"/>
        </w:rPr>
      </w:pPr>
      <w:proofErr w:type="spellStart"/>
      <w:r w:rsidRPr="001A7F2E">
        <w:rPr>
          <w:rFonts w:ascii="Arial" w:hAnsi="Arial" w:cs="Arial"/>
          <w:color w:val="000000"/>
        </w:rPr>
        <w:t>Образац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иницијативе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садржи</w:t>
      </w:r>
      <w:proofErr w:type="spellEnd"/>
      <w:r w:rsidRPr="001A7F2E">
        <w:rPr>
          <w:rFonts w:ascii="Arial" w:hAnsi="Arial" w:cs="Arial"/>
          <w:color w:val="000000"/>
        </w:rPr>
        <w:t>:</w:t>
      </w:r>
    </w:p>
    <w:p w:rsidR="0018334E" w:rsidRPr="001A7F2E" w:rsidRDefault="008318D5">
      <w:pPr>
        <w:spacing w:after="150"/>
        <w:rPr>
          <w:rFonts w:ascii="Arial" w:hAnsi="Arial" w:cs="Arial"/>
        </w:rPr>
      </w:pPr>
      <w:r w:rsidRPr="001A7F2E">
        <w:rPr>
          <w:rFonts w:ascii="Arial" w:hAnsi="Arial" w:cs="Arial"/>
          <w:color w:val="000000"/>
        </w:rPr>
        <w:t xml:space="preserve">1) </w:t>
      </w:r>
      <w:proofErr w:type="spellStart"/>
      <w:proofErr w:type="gramStart"/>
      <w:r w:rsidRPr="001A7F2E">
        <w:rPr>
          <w:rFonts w:ascii="Arial" w:hAnsi="Arial" w:cs="Arial"/>
          <w:color w:val="000000"/>
        </w:rPr>
        <w:t>податке</w:t>
      </w:r>
      <w:proofErr w:type="spellEnd"/>
      <w:proofErr w:type="gramEnd"/>
      <w:r w:rsidRPr="001A7F2E">
        <w:rPr>
          <w:rFonts w:ascii="Arial" w:hAnsi="Arial" w:cs="Arial"/>
          <w:color w:val="000000"/>
        </w:rPr>
        <w:t xml:space="preserve"> о </w:t>
      </w:r>
      <w:proofErr w:type="spellStart"/>
      <w:r w:rsidRPr="001A7F2E">
        <w:rPr>
          <w:rFonts w:ascii="Arial" w:hAnsi="Arial" w:cs="Arial"/>
          <w:color w:val="000000"/>
        </w:rPr>
        <w:t>подносицу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захтева</w:t>
      </w:r>
      <w:proofErr w:type="spellEnd"/>
      <w:r w:rsidRPr="001A7F2E">
        <w:rPr>
          <w:rFonts w:ascii="Arial" w:hAnsi="Arial" w:cs="Arial"/>
          <w:color w:val="000000"/>
        </w:rPr>
        <w:t xml:space="preserve"> (</w:t>
      </w:r>
      <w:proofErr w:type="spellStart"/>
      <w:r w:rsidRPr="001A7F2E">
        <w:rPr>
          <w:rFonts w:ascii="Arial" w:hAnsi="Arial" w:cs="Arial"/>
          <w:color w:val="000000"/>
        </w:rPr>
        <w:t>орган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државне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управе</w:t>
      </w:r>
      <w:proofErr w:type="spellEnd"/>
      <w:r w:rsidRPr="001A7F2E">
        <w:rPr>
          <w:rFonts w:ascii="Arial" w:hAnsi="Arial" w:cs="Arial"/>
          <w:color w:val="000000"/>
        </w:rPr>
        <w:t xml:space="preserve">, </w:t>
      </w:r>
      <w:proofErr w:type="spellStart"/>
      <w:r w:rsidRPr="001A7F2E">
        <w:rPr>
          <w:rFonts w:ascii="Arial" w:hAnsi="Arial" w:cs="Arial"/>
          <w:color w:val="000000"/>
        </w:rPr>
        <w:t>орган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јединице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локалне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самоуправе</w:t>
      </w:r>
      <w:proofErr w:type="spellEnd"/>
      <w:r w:rsidRPr="001A7F2E">
        <w:rPr>
          <w:rFonts w:ascii="Arial" w:hAnsi="Arial" w:cs="Arial"/>
          <w:color w:val="000000"/>
        </w:rPr>
        <w:t xml:space="preserve">, </w:t>
      </w:r>
      <w:proofErr w:type="spellStart"/>
      <w:r w:rsidRPr="001A7F2E">
        <w:rPr>
          <w:rFonts w:ascii="Arial" w:hAnsi="Arial" w:cs="Arial"/>
          <w:color w:val="000000"/>
        </w:rPr>
        <w:t>назив</w:t>
      </w:r>
      <w:proofErr w:type="spellEnd"/>
      <w:r w:rsidRPr="001A7F2E">
        <w:rPr>
          <w:rFonts w:ascii="Arial" w:hAnsi="Arial" w:cs="Arial"/>
          <w:color w:val="000000"/>
        </w:rPr>
        <w:t xml:space="preserve"> и </w:t>
      </w:r>
      <w:proofErr w:type="spellStart"/>
      <w:r w:rsidRPr="001A7F2E">
        <w:rPr>
          <w:rFonts w:ascii="Arial" w:hAnsi="Arial" w:cs="Arial"/>
          <w:color w:val="000000"/>
        </w:rPr>
        <w:t>седиште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правног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лица</w:t>
      </w:r>
      <w:proofErr w:type="spellEnd"/>
      <w:r w:rsidRPr="001A7F2E">
        <w:rPr>
          <w:rFonts w:ascii="Arial" w:hAnsi="Arial" w:cs="Arial"/>
          <w:color w:val="000000"/>
        </w:rPr>
        <w:t xml:space="preserve">, </w:t>
      </w:r>
      <w:proofErr w:type="spellStart"/>
      <w:r w:rsidRPr="001A7F2E">
        <w:rPr>
          <w:rFonts w:ascii="Arial" w:hAnsi="Arial" w:cs="Arial"/>
          <w:color w:val="000000"/>
        </w:rPr>
        <w:t>односно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презиме</w:t>
      </w:r>
      <w:proofErr w:type="spellEnd"/>
      <w:r w:rsidRPr="001A7F2E">
        <w:rPr>
          <w:rFonts w:ascii="Arial" w:hAnsi="Arial" w:cs="Arial"/>
          <w:color w:val="000000"/>
        </w:rPr>
        <w:t xml:space="preserve"> и </w:t>
      </w:r>
      <w:proofErr w:type="spellStart"/>
      <w:r w:rsidRPr="001A7F2E">
        <w:rPr>
          <w:rFonts w:ascii="Arial" w:hAnsi="Arial" w:cs="Arial"/>
          <w:color w:val="000000"/>
        </w:rPr>
        <w:t>име</w:t>
      </w:r>
      <w:proofErr w:type="spellEnd"/>
      <w:r w:rsidRPr="001A7F2E">
        <w:rPr>
          <w:rFonts w:ascii="Arial" w:hAnsi="Arial" w:cs="Arial"/>
          <w:color w:val="000000"/>
        </w:rPr>
        <w:t xml:space="preserve">, </w:t>
      </w:r>
      <w:proofErr w:type="spellStart"/>
      <w:r w:rsidRPr="001A7F2E">
        <w:rPr>
          <w:rFonts w:ascii="Arial" w:hAnsi="Arial" w:cs="Arial"/>
          <w:color w:val="000000"/>
        </w:rPr>
        <w:t>пребивалиште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физичког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лица</w:t>
      </w:r>
      <w:proofErr w:type="spellEnd"/>
      <w:r w:rsidRPr="001A7F2E">
        <w:rPr>
          <w:rFonts w:ascii="Arial" w:hAnsi="Arial" w:cs="Arial"/>
          <w:color w:val="000000"/>
        </w:rPr>
        <w:t xml:space="preserve">, </w:t>
      </w:r>
      <w:proofErr w:type="spellStart"/>
      <w:r w:rsidRPr="001A7F2E">
        <w:rPr>
          <w:rFonts w:ascii="Arial" w:hAnsi="Arial" w:cs="Arial"/>
          <w:color w:val="000000"/>
        </w:rPr>
        <w:t>подносиоца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захтева</w:t>
      </w:r>
      <w:proofErr w:type="spellEnd"/>
      <w:r w:rsidRPr="001A7F2E">
        <w:rPr>
          <w:rFonts w:ascii="Arial" w:hAnsi="Arial" w:cs="Arial"/>
          <w:color w:val="000000"/>
        </w:rPr>
        <w:t>);</w:t>
      </w:r>
    </w:p>
    <w:p w:rsidR="0018334E" w:rsidRPr="001A7F2E" w:rsidRDefault="008318D5">
      <w:pPr>
        <w:spacing w:after="150"/>
        <w:rPr>
          <w:rFonts w:ascii="Arial" w:hAnsi="Arial" w:cs="Arial"/>
        </w:rPr>
      </w:pPr>
      <w:r w:rsidRPr="001A7F2E">
        <w:rPr>
          <w:rFonts w:ascii="Arial" w:hAnsi="Arial" w:cs="Arial"/>
          <w:color w:val="000000"/>
        </w:rPr>
        <w:t xml:space="preserve">2) </w:t>
      </w:r>
      <w:proofErr w:type="spellStart"/>
      <w:proofErr w:type="gramStart"/>
      <w:r w:rsidRPr="001A7F2E">
        <w:rPr>
          <w:rFonts w:ascii="Arial" w:hAnsi="Arial" w:cs="Arial"/>
          <w:color w:val="000000"/>
        </w:rPr>
        <w:t>податке</w:t>
      </w:r>
      <w:proofErr w:type="spellEnd"/>
      <w:proofErr w:type="gramEnd"/>
      <w:r w:rsidRPr="001A7F2E">
        <w:rPr>
          <w:rFonts w:ascii="Arial" w:hAnsi="Arial" w:cs="Arial"/>
          <w:color w:val="000000"/>
        </w:rPr>
        <w:t xml:space="preserve"> о </w:t>
      </w:r>
      <w:proofErr w:type="spellStart"/>
      <w:r w:rsidRPr="001A7F2E">
        <w:rPr>
          <w:rFonts w:ascii="Arial" w:hAnsi="Arial" w:cs="Arial"/>
          <w:color w:val="000000"/>
        </w:rPr>
        <w:t>врсти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активности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због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које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се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подноси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захтев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за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одређивање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привременог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граничног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прелаза</w:t>
      </w:r>
      <w:proofErr w:type="spellEnd"/>
      <w:r w:rsidRPr="001A7F2E">
        <w:rPr>
          <w:rFonts w:ascii="Arial" w:hAnsi="Arial" w:cs="Arial"/>
          <w:color w:val="000000"/>
        </w:rPr>
        <w:t>;</w:t>
      </w:r>
    </w:p>
    <w:p w:rsidR="0018334E" w:rsidRPr="001A7F2E" w:rsidRDefault="008318D5">
      <w:pPr>
        <w:spacing w:after="150"/>
        <w:rPr>
          <w:rFonts w:ascii="Arial" w:hAnsi="Arial" w:cs="Arial"/>
        </w:rPr>
      </w:pPr>
      <w:r w:rsidRPr="001A7F2E">
        <w:rPr>
          <w:rFonts w:ascii="Arial" w:hAnsi="Arial" w:cs="Arial"/>
          <w:color w:val="000000"/>
        </w:rPr>
        <w:t xml:space="preserve">3) </w:t>
      </w:r>
      <w:proofErr w:type="spellStart"/>
      <w:proofErr w:type="gramStart"/>
      <w:r w:rsidRPr="001A7F2E">
        <w:rPr>
          <w:rFonts w:ascii="Arial" w:hAnsi="Arial" w:cs="Arial"/>
          <w:color w:val="000000"/>
        </w:rPr>
        <w:t>место</w:t>
      </w:r>
      <w:proofErr w:type="spellEnd"/>
      <w:proofErr w:type="gram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одређивања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привременог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граничног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прелаза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са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тачно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наведеним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местом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прелажења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државне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границе</w:t>
      </w:r>
      <w:proofErr w:type="spellEnd"/>
      <w:r w:rsidRPr="001A7F2E">
        <w:rPr>
          <w:rFonts w:ascii="Arial" w:hAnsi="Arial" w:cs="Arial"/>
          <w:color w:val="000000"/>
        </w:rPr>
        <w:t xml:space="preserve"> (</w:t>
      </w:r>
      <w:proofErr w:type="spellStart"/>
      <w:r w:rsidRPr="001A7F2E">
        <w:rPr>
          <w:rFonts w:ascii="Arial" w:hAnsi="Arial" w:cs="Arial"/>
          <w:color w:val="000000"/>
        </w:rPr>
        <w:t>гранични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камен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или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други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опште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познат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географско-топографски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појам</w:t>
      </w:r>
      <w:proofErr w:type="spellEnd"/>
      <w:r w:rsidRPr="001A7F2E">
        <w:rPr>
          <w:rFonts w:ascii="Arial" w:hAnsi="Arial" w:cs="Arial"/>
          <w:color w:val="000000"/>
        </w:rPr>
        <w:t xml:space="preserve">) и </w:t>
      </w:r>
      <w:proofErr w:type="spellStart"/>
      <w:r w:rsidRPr="001A7F2E">
        <w:rPr>
          <w:rFonts w:ascii="Arial" w:hAnsi="Arial" w:cs="Arial"/>
          <w:color w:val="000000"/>
        </w:rPr>
        <w:t>називом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катастарске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општине</w:t>
      </w:r>
      <w:proofErr w:type="spellEnd"/>
      <w:r w:rsidRPr="001A7F2E">
        <w:rPr>
          <w:rFonts w:ascii="Arial" w:hAnsi="Arial" w:cs="Arial"/>
          <w:color w:val="000000"/>
        </w:rPr>
        <w:t>;</w:t>
      </w:r>
    </w:p>
    <w:p w:rsidR="0018334E" w:rsidRPr="001A7F2E" w:rsidRDefault="008318D5">
      <w:pPr>
        <w:spacing w:after="150"/>
        <w:rPr>
          <w:rFonts w:ascii="Arial" w:hAnsi="Arial" w:cs="Arial"/>
        </w:rPr>
      </w:pPr>
      <w:r w:rsidRPr="001A7F2E">
        <w:rPr>
          <w:rFonts w:ascii="Arial" w:hAnsi="Arial" w:cs="Arial"/>
          <w:color w:val="000000"/>
        </w:rPr>
        <w:t xml:space="preserve">4) </w:t>
      </w:r>
      <w:proofErr w:type="spellStart"/>
      <w:proofErr w:type="gramStart"/>
      <w:r w:rsidRPr="001A7F2E">
        <w:rPr>
          <w:rFonts w:ascii="Arial" w:hAnsi="Arial" w:cs="Arial"/>
          <w:color w:val="000000"/>
        </w:rPr>
        <w:t>време</w:t>
      </w:r>
      <w:proofErr w:type="spellEnd"/>
      <w:proofErr w:type="gram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одржавања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краткотрајних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активности</w:t>
      </w:r>
      <w:proofErr w:type="spellEnd"/>
      <w:r w:rsidRPr="001A7F2E">
        <w:rPr>
          <w:rFonts w:ascii="Arial" w:hAnsi="Arial" w:cs="Arial"/>
          <w:color w:val="000000"/>
        </w:rPr>
        <w:t xml:space="preserve"> у </w:t>
      </w:r>
      <w:proofErr w:type="spellStart"/>
      <w:r w:rsidRPr="001A7F2E">
        <w:rPr>
          <w:rFonts w:ascii="Arial" w:hAnsi="Arial" w:cs="Arial"/>
          <w:color w:val="000000"/>
        </w:rPr>
        <w:t>ком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је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потребно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одредити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привремени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гранични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прелаз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по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поднетом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захтеву</w:t>
      </w:r>
      <w:proofErr w:type="spellEnd"/>
      <w:r w:rsidRPr="001A7F2E">
        <w:rPr>
          <w:rFonts w:ascii="Arial" w:hAnsi="Arial" w:cs="Arial"/>
          <w:color w:val="000000"/>
        </w:rPr>
        <w:t>;</w:t>
      </w:r>
    </w:p>
    <w:p w:rsidR="0018334E" w:rsidRPr="001A7F2E" w:rsidRDefault="008318D5">
      <w:pPr>
        <w:spacing w:after="150"/>
        <w:rPr>
          <w:rFonts w:ascii="Arial" w:hAnsi="Arial" w:cs="Arial"/>
        </w:rPr>
      </w:pPr>
      <w:r w:rsidRPr="001A7F2E">
        <w:rPr>
          <w:rFonts w:ascii="Arial" w:hAnsi="Arial" w:cs="Arial"/>
          <w:color w:val="000000"/>
        </w:rPr>
        <w:t xml:space="preserve">5) </w:t>
      </w:r>
      <w:proofErr w:type="spellStart"/>
      <w:proofErr w:type="gramStart"/>
      <w:r w:rsidRPr="001A7F2E">
        <w:rPr>
          <w:rFonts w:ascii="Arial" w:hAnsi="Arial" w:cs="Arial"/>
          <w:color w:val="000000"/>
        </w:rPr>
        <w:t>начин</w:t>
      </w:r>
      <w:proofErr w:type="spellEnd"/>
      <w:proofErr w:type="gram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прелажења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државне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границе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за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време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рада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привременог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граничног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прелаза</w:t>
      </w:r>
      <w:proofErr w:type="spellEnd"/>
      <w:r w:rsidRPr="001A7F2E">
        <w:rPr>
          <w:rFonts w:ascii="Arial" w:hAnsi="Arial" w:cs="Arial"/>
          <w:color w:val="000000"/>
        </w:rPr>
        <w:t xml:space="preserve">, </w:t>
      </w:r>
      <w:proofErr w:type="spellStart"/>
      <w:r w:rsidRPr="001A7F2E">
        <w:rPr>
          <w:rFonts w:ascii="Arial" w:hAnsi="Arial" w:cs="Arial"/>
          <w:color w:val="000000"/>
        </w:rPr>
        <w:t>односно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одређивање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на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основу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којих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исправа</w:t>
      </w:r>
      <w:proofErr w:type="spellEnd"/>
      <w:r w:rsidRPr="001A7F2E">
        <w:rPr>
          <w:rFonts w:ascii="Arial" w:hAnsi="Arial" w:cs="Arial"/>
          <w:color w:val="000000"/>
        </w:rPr>
        <w:t xml:space="preserve"> и </w:t>
      </w:r>
      <w:proofErr w:type="spellStart"/>
      <w:r w:rsidRPr="001A7F2E">
        <w:rPr>
          <w:rFonts w:ascii="Arial" w:hAnsi="Arial" w:cs="Arial"/>
          <w:color w:val="000000"/>
        </w:rPr>
        <w:t>којим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превозним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средствима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се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прелази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државна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граница</w:t>
      </w:r>
      <w:proofErr w:type="spellEnd"/>
      <w:r w:rsidRPr="001A7F2E">
        <w:rPr>
          <w:rFonts w:ascii="Arial" w:hAnsi="Arial" w:cs="Arial"/>
          <w:color w:val="000000"/>
        </w:rPr>
        <w:t>;</w:t>
      </w:r>
    </w:p>
    <w:p w:rsidR="0018334E" w:rsidRPr="001A7F2E" w:rsidRDefault="008318D5">
      <w:pPr>
        <w:spacing w:after="150"/>
        <w:rPr>
          <w:rFonts w:ascii="Arial" w:hAnsi="Arial" w:cs="Arial"/>
        </w:rPr>
      </w:pPr>
      <w:r w:rsidRPr="001A7F2E">
        <w:rPr>
          <w:rFonts w:ascii="Arial" w:hAnsi="Arial" w:cs="Arial"/>
          <w:color w:val="000000"/>
        </w:rPr>
        <w:t xml:space="preserve">6) </w:t>
      </w:r>
      <w:proofErr w:type="spellStart"/>
      <w:r w:rsidRPr="001A7F2E">
        <w:rPr>
          <w:rFonts w:ascii="Arial" w:hAnsi="Arial" w:cs="Arial"/>
          <w:color w:val="000000"/>
        </w:rPr>
        <w:t>податке</w:t>
      </w:r>
      <w:proofErr w:type="spellEnd"/>
      <w:r w:rsidRPr="001A7F2E">
        <w:rPr>
          <w:rFonts w:ascii="Arial" w:hAnsi="Arial" w:cs="Arial"/>
          <w:color w:val="000000"/>
        </w:rPr>
        <w:t xml:space="preserve"> о </w:t>
      </w:r>
      <w:proofErr w:type="spellStart"/>
      <w:r w:rsidRPr="001A7F2E">
        <w:rPr>
          <w:rFonts w:ascii="Arial" w:hAnsi="Arial" w:cs="Arial"/>
          <w:color w:val="000000"/>
        </w:rPr>
        <w:t>погодностима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које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су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потребне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за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смештај</w:t>
      </w:r>
      <w:proofErr w:type="spellEnd"/>
      <w:r w:rsidRPr="001A7F2E">
        <w:rPr>
          <w:rFonts w:ascii="Arial" w:hAnsi="Arial" w:cs="Arial"/>
          <w:color w:val="000000"/>
        </w:rPr>
        <w:t xml:space="preserve"> и </w:t>
      </w:r>
      <w:proofErr w:type="spellStart"/>
      <w:r w:rsidRPr="001A7F2E">
        <w:rPr>
          <w:rFonts w:ascii="Arial" w:hAnsi="Arial" w:cs="Arial"/>
          <w:color w:val="000000"/>
        </w:rPr>
        <w:t>рад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служби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које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се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налазе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на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привременом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граничном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прелазу</w:t>
      </w:r>
      <w:proofErr w:type="spellEnd"/>
      <w:r w:rsidRPr="001A7F2E">
        <w:rPr>
          <w:rFonts w:ascii="Arial" w:hAnsi="Arial" w:cs="Arial"/>
          <w:color w:val="000000"/>
        </w:rPr>
        <w:t xml:space="preserve"> (</w:t>
      </w:r>
      <w:proofErr w:type="spellStart"/>
      <w:r w:rsidRPr="001A7F2E">
        <w:rPr>
          <w:rFonts w:ascii="Arial" w:hAnsi="Arial" w:cs="Arial"/>
          <w:color w:val="000000"/>
        </w:rPr>
        <w:t>примерен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објекат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или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друга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одговарајућа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просторија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до</w:t>
      </w:r>
      <w:proofErr w:type="spellEnd"/>
      <w:r w:rsidRPr="001A7F2E">
        <w:rPr>
          <w:rFonts w:ascii="Arial" w:hAnsi="Arial" w:cs="Arial"/>
          <w:color w:val="000000"/>
        </w:rPr>
        <w:t xml:space="preserve"> 12 m², </w:t>
      </w:r>
      <w:proofErr w:type="spellStart"/>
      <w:r w:rsidRPr="001A7F2E">
        <w:rPr>
          <w:rFonts w:ascii="Arial" w:hAnsi="Arial" w:cs="Arial"/>
          <w:color w:val="000000"/>
        </w:rPr>
        <w:t>санитарне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просторије</w:t>
      </w:r>
      <w:proofErr w:type="spellEnd"/>
      <w:r w:rsidRPr="001A7F2E">
        <w:rPr>
          <w:rFonts w:ascii="Arial" w:hAnsi="Arial" w:cs="Arial"/>
          <w:color w:val="000000"/>
        </w:rPr>
        <w:t xml:space="preserve">, </w:t>
      </w:r>
      <w:proofErr w:type="spellStart"/>
      <w:r w:rsidRPr="001A7F2E">
        <w:rPr>
          <w:rFonts w:ascii="Arial" w:hAnsi="Arial" w:cs="Arial"/>
          <w:color w:val="000000"/>
        </w:rPr>
        <w:t>расвета</w:t>
      </w:r>
      <w:proofErr w:type="spellEnd"/>
      <w:r w:rsidRPr="001A7F2E">
        <w:rPr>
          <w:rFonts w:ascii="Arial" w:hAnsi="Arial" w:cs="Arial"/>
          <w:color w:val="000000"/>
        </w:rPr>
        <w:t xml:space="preserve"> и </w:t>
      </w:r>
      <w:proofErr w:type="spellStart"/>
      <w:r w:rsidRPr="001A7F2E">
        <w:rPr>
          <w:rFonts w:ascii="Arial" w:hAnsi="Arial" w:cs="Arial"/>
          <w:color w:val="000000"/>
        </w:rPr>
        <w:t>стално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напајање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електричном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енергијом</w:t>
      </w:r>
      <w:proofErr w:type="spellEnd"/>
      <w:r w:rsidRPr="001A7F2E">
        <w:rPr>
          <w:rFonts w:ascii="Arial" w:hAnsi="Arial" w:cs="Arial"/>
          <w:color w:val="000000"/>
        </w:rPr>
        <w:t xml:space="preserve">, </w:t>
      </w:r>
      <w:proofErr w:type="spellStart"/>
      <w:r w:rsidRPr="001A7F2E">
        <w:rPr>
          <w:rFonts w:ascii="Arial" w:hAnsi="Arial" w:cs="Arial"/>
          <w:color w:val="000000"/>
        </w:rPr>
        <w:t>снабдевање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пијаћом</w:t>
      </w:r>
      <w:proofErr w:type="spellEnd"/>
      <w:r w:rsidRPr="001A7F2E">
        <w:rPr>
          <w:rFonts w:ascii="Arial" w:hAnsi="Arial" w:cs="Arial"/>
          <w:color w:val="000000"/>
        </w:rPr>
        <w:t xml:space="preserve"> и </w:t>
      </w:r>
      <w:proofErr w:type="spellStart"/>
      <w:r w:rsidRPr="001A7F2E">
        <w:rPr>
          <w:rFonts w:ascii="Arial" w:hAnsi="Arial" w:cs="Arial"/>
          <w:color w:val="000000"/>
        </w:rPr>
        <w:t>техничком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водом</w:t>
      </w:r>
      <w:proofErr w:type="spellEnd"/>
      <w:r w:rsidRPr="001A7F2E">
        <w:rPr>
          <w:rFonts w:ascii="Arial" w:hAnsi="Arial" w:cs="Arial"/>
          <w:color w:val="000000"/>
        </w:rPr>
        <w:t xml:space="preserve">, </w:t>
      </w:r>
      <w:proofErr w:type="spellStart"/>
      <w:r w:rsidRPr="001A7F2E">
        <w:rPr>
          <w:rFonts w:ascii="Arial" w:hAnsi="Arial" w:cs="Arial"/>
          <w:color w:val="000000"/>
        </w:rPr>
        <w:t>фиксна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или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мобилна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телефонска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линија</w:t>
      </w:r>
      <w:proofErr w:type="spellEnd"/>
      <w:r w:rsidRPr="001A7F2E">
        <w:rPr>
          <w:rFonts w:ascii="Arial" w:hAnsi="Arial" w:cs="Arial"/>
          <w:color w:val="000000"/>
        </w:rPr>
        <w:t>);</w:t>
      </w:r>
    </w:p>
    <w:p w:rsidR="0018334E" w:rsidRPr="001A7F2E" w:rsidRDefault="008318D5">
      <w:pPr>
        <w:spacing w:after="150"/>
        <w:rPr>
          <w:rFonts w:ascii="Arial" w:hAnsi="Arial" w:cs="Arial"/>
        </w:rPr>
      </w:pPr>
      <w:r w:rsidRPr="001A7F2E">
        <w:rPr>
          <w:rFonts w:ascii="Arial" w:hAnsi="Arial" w:cs="Arial"/>
          <w:color w:val="000000"/>
        </w:rPr>
        <w:t xml:space="preserve">7) </w:t>
      </w:r>
      <w:proofErr w:type="spellStart"/>
      <w:proofErr w:type="gramStart"/>
      <w:r w:rsidRPr="001A7F2E">
        <w:rPr>
          <w:rFonts w:ascii="Arial" w:hAnsi="Arial" w:cs="Arial"/>
          <w:color w:val="000000"/>
        </w:rPr>
        <w:t>место</w:t>
      </w:r>
      <w:proofErr w:type="spellEnd"/>
      <w:proofErr w:type="gramEnd"/>
      <w:r w:rsidRPr="001A7F2E">
        <w:rPr>
          <w:rFonts w:ascii="Arial" w:hAnsi="Arial" w:cs="Arial"/>
          <w:color w:val="000000"/>
        </w:rPr>
        <w:t xml:space="preserve"> и </w:t>
      </w:r>
      <w:proofErr w:type="spellStart"/>
      <w:r w:rsidRPr="001A7F2E">
        <w:rPr>
          <w:rFonts w:ascii="Arial" w:hAnsi="Arial" w:cs="Arial"/>
          <w:color w:val="000000"/>
        </w:rPr>
        <w:t>време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подношења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захтева</w:t>
      </w:r>
      <w:proofErr w:type="spellEnd"/>
      <w:r w:rsidRPr="001A7F2E">
        <w:rPr>
          <w:rFonts w:ascii="Arial" w:hAnsi="Arial" w:cs="Arial"/>
          <w:color w:val="000000"/>
        </w:rPr>
        <w:t>;</w:t>
      </w:r>
    </w:p>
    <w:p w:rsidR="0018334E" w:rsidRPr="001A7F2E" w:rsidRDefault="008318D5">
      <w:pPr>
        <w:spacing w:after="150"/>
        <w:rPr>
          <w:rFonts w:ascii="Arial" w:hAnsi="Arial" w:cs="Arial"/>
        </w:rPr>
      </w:pPr>
      <w:r w:rsidRPr="001A7F2E">
        <w:rPr>
          <w:rFonts w:ascii="Arial" w:hAnsi="Arial" w:cs="Arial"/>
          <w:color w:val="000000"/>
        </w:rPr>
        <w:t xml:space="preserve">8) </w:t>
      </w:r>
      <w:proofErr w:type="spellStart"/>
      <w:proofErr w:type="gramStart"/>
      <w:r w:rsidRPr="001A7F2E">
        <w:rPr>
          <w:rFonts w:ascii="Arial" w:hAnsi="Arial" w:cs="Arial"/>
          <w:color w:val="000000"/>
        </w:rPr>
        <w:t>потпис</w:t>
      </w:r>
      <w:proofErr w:type="spellEnd"/>
      <w:proofErr w:type="gram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подносиоца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захтева</w:t>
      </w:r>
      <w:proofErr w:type="spellEnd"/>
      <w:r w:rsidRPr="001A7F2E">
        <w:rPr>
          <w:rFonts w:ascii="Arial" w:hAnsi="Arial" w:cs="Arial"/>
          <w:color w:val="000000"/>
        </w:rPr>
        <w:t>.</w:t>
      </w:r>
    </w:p>
    <w:p w:rsidR="0018334E" w:rsidRPr="001A7F2E" w:rsidRDefault="008318D5">
      <w:pPr>
        <w:spacing w:after="120"/>
        <w:jc w:val="center"/>
        <w:rPr>
          <w:rFonts w:ascii="Arial" w:hAnsi="Arial" w:cs="Arial"/>
        </w:rPr>
      </w:pPr>
      <w:proofErr w:type="spellStart"/>
      <w:proofErr w:type="gramStart"/>
      <w:r w:rsidRPr="001A7F2E">
        <w:rPr>
          <w:rFonts w:ascii="Arial" w:hAnsi="Arial" w:cs="Arial"/>
          <w:color w:val="000000"/>
        </w:rPr>
        <w:t>Члан</w:t>
      </w:r>
      <w:proofErr w:type="spellEnd"/>
      <w:r w:rsidRPr="001A7F2E">
        <w:rPr>
          <w:rFonts w:ascii="Arial" w:hAnsi="Arial" w:cs="Arial"/>
          <w:color w:val="000000"/>
        </w:rPr>
        <w:t xml:space="preserve"> 3.</w:t>
      </w:r>
      <w:proofErr w:type="gramEnd"/>
    </w:p>
    <w:p w:rsidR="0018334E" w:rsidRPr="001A7F2E" w:rsidRDefault="008318D5">
      <w:pPr>
        <w:spacing w:after="150"/>
        <w:rPr>
          <w:rFonts w:ascii="Arial" w:hAnsi="Arial" w:cs="Arial"/>
        </w:rPr>
      </w:pPr>
      <w:proofErr w:type="spellStart"/>
      <w:r w:rsidRPr="001A7F2E">
        <w:rPr>
          <w:rFonts w:ascii="Arial" w:hAnsi="Arial" w:cs="Arial"/>
          <w:color w:val="000000"/>
        </w:rPr>
        <w:t>Иницијатива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за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одређивање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привременог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граничног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прелаза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подноси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се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министарству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надлежном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за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унутрашње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послове</w:t>
      </w:r>
      <w:proofErr w:type="spellEnd"/>
      <w:r w:rsidRPr="001A7F2E">
        <w:rPr>
          <w:rFonts w:ascii="Arial" w:hAnsi="Arial" w:cs="Arial"/>
          <w:color w:val="000000"/>
        </w:rPr>
        <w:t xml:space="preserve"> (у </w:t>
      </w:r>
      <w:proofErr w:type="spellStart"/>
      <w:r w:rsidRPr="001A7F2E">
        <w:rPr>
          <w:rFonts w:ascii="Arial" w:hAnsi="Arial" w:cs="Arial"/>
          <w:color w:val="000000"/>
        </w:rPr>
        <w:t>даљем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тексту</w:t>
      </w:r>
      <w:proofErr w:type="spellEnd"/>
      <w:r w:rsidRPr="001A7F2E">
        <w:rPr>
          <w:rFonts w:ascii="Arial" w:hAnsi="Arial" w:cs="Arial"/>
          <w:color w:val="000000"/>
        </w:rPr>
        <w:t xml:space="preserve">: </w:t>
      </w:r>
      <w:proofErr w:type="spellStart"/>
      <w:r w:rsidRPr="001A7F2E">
        <w:rPr>
          <w:rFonts w:ascii="Arial" w:hAnsi="Arial" w:cs="Arial"/>
          <w:color w:val="000000"/>
        </w:rPr>
        <w:t>Министарство</w:t>
      </w:r>
      <w:proofErr w:type="spellEnd"/>
      <w:r w:rsidRPr="001A7F2E">
        <w:rPr>
          <w:rFonts w:ascii="Arial" w:hAnsi="Arial" w:cs="Arial"/>
          <w:color w:val="000000"/>
        </w:rPr>
        <w:t xml:space="preserve">) </w:t>
      </w:r>
      <w:proofErr w:type="spellStart"/>
      <w:r w:rsidRPr="001A7F2E">
        <w:rPr>
          <w:rFonts w:ascii="Arial" w:hAnsi="Arial" w:cs="Arial"/>
          <w:color w:val="000000"/>
        </w:rPr>
        <w:t>најкасније</w:t>
      </w:r>
      <w:proofErr w:type="spellEnd"/>
      <w:r w:rsidRPr="001A7F2E">
        <w:rPr>
          <w:rFonts w:ascii="Arial" w:hAnsi="Arial" w:cs="Arial"/>
          <w:color w:val="000000"/>
        </w:rPr>
        <w:t xml:space="preserve"> 60 </w:t>
      </w:r>
      <w:proofErr w:type="spellStart"/>
      <w:r w:rsidRPr="001A7F2E">
        <w:rPr>
          <w:rFonts w:ascii="Arial" w:hAnsi="Arial" w:cs="Arial"/>
          <w:color w:val="000000"/>
        </w:rPr>
        <w:t>дана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пре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рока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предвиђеног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за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почетак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рада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привременог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граничног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прелаза</w:t>
      </w:r>
      <w:proofErr w:type="spellEnd"/>
      <w:r w:rsidRPr="001A7F2E">
        <w:rPr>
          <w:rFonts w:ascii="Arial" w:hAnsi="Arial" w:cs="Arial"/>
          <w:color w:val="000000"/>
        </w:rPr>
        <w:t>.</w:t>
      </w:r>
    </w:p>
    <w:p w:rsidR="0018334E" w:rsidRPr="001A7F2E" w:rsidRDefault="008318D5">
      <w:pPr>
        <w:spacing w:after="120"/>
        <w:jc w:val="center"/>
        <w:rPr>
          <w:rFonts w:ascii="Arial" w:hAnsi="Arial" w:cs="Arial"/>
        </w:rPr>
      </w:pPr>
      <w:proofErr w:type="spellStart"/>
      <w:proofErr w:type="gramStart"/>
      <w:r w:rsidRPr="001A7F2E">
        <w:rPr>
          <w:rFonts w:ascii="Arial" w:hAnsi="Arial" w:cs="Arial"/>
          <w:color w:val="000000"/>
        </w:rPr>
        <w:t>Члан</w:t>
      </w:r>
      <w:proofErr w:type="spellEnd"/>
      <w:r w:rsidRPr="001A7F2E">
        <w:rPr>
          <w:rFonts w:ascii="Arial" w:hAnsi="Arial" w:cs="Arial"/>
          <w:color w:val="000000"/>
        </w:rPr>
        <w:t xml:space="preserve"> 4.</w:t>
      </w:r>
      <w:proofErr w:type="gramEnd"/>
    </w:p>
    <w:p w:rsidR="0018334E" w:rsidRPr="001A7F2E" w:rsidRDefault="008318D5">
      <w:pPr>
        <w:spacing w:after="150"/>
        <w:rPr>
          <w:rFonts w:ascii="Arial" w:hAnsi="Arial" w:cs="Arial"/>
        </w:rPr>
      </w:pPr>
      <w:proofErr w:type="spellStart"/>
      <w:proofErr w:type="gramStart"/>
      <w:r w:rsidRPr="001A7F2E">
        <w:rPr>
          <w:rFonts w:ascii="Arial" w:hAnsi="Arial" w:cs="Arial"/>
          <w:color w:val="000000"/>
        </w:rPr>
        <w:lastRenderedPageBreak/>
        <w:t>Ради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одлучивања</w:t>
      </w:r>
      <w:proofErr w:type="spellEnd"/>
      <w:r w:rsidRPr="001A7F2E">
        <w:rPr>
          <w:rFonts w:ascii="Arial" w:hAnsi="Arial" w:cs="Arial"/>
          <w:color w:val="000000"/>
        </w:rPr>
        <w:t xml:space="preserve"> о </w:t>
      </w:r>
      <w:proofErr w:type="spellStart"/>
      <w:r w:rsidRPr="001A7F2E">
        <w:rPr>
          <w:rFonts w:ascii="Arial" w:hAnsi="Arial" w:cs="Arial"/>
          <w:color w:val="000000"/>
        </w:rPr>
        <w:t>оправданости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захтева</w:t>
      </w:r>
      <w:proofErr w:type="spellEnd"/>
      <w:r w:rsidRPr="001A7F2E">
        <w:rPr>
          <w:rFonts w:ascii="Arial" w:hAnsi="Arial" w:cs="Arial"/>
          <w:color w:val="000000"/>
        </w:rPr>
        <w:t xml:space="preserve">, </w:t>
      </w:r>
      <w:proofErr w:type="spellStart"/>
      <w:r w:rsidRPr="001A7F2E">
        <w:rPr>
          <w:rFonts w:ascii="Arial" w:hAnsi="Arial" w:cs="Arial"/>
          <w:color w:val="000000"/>
        </w:rPr>
        <w:t>Министарство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може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прибавити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мишљења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органа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државне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управе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који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су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надлежни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за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интегрисано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управљање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границом</w:t>
      </w:r>
      <w:proofErr w:type="spellEnd"/>
      <w:r w:rsidRPr="001A7F2E">
        <w:rPr>
          <w:rFonts w:ascii="Arial" w:hAnsi="Arial" w:cs="Arial"/>
          <w:color w:val="000000"/>
        </w:rPr>
        <w:t>.</w:t>
      </w:r>
      <w:proofErr w:type="gramEnd"/>
    </w:p>
    <w:p w:rsidR="0018334E" w:rsidRPr="001A7F2E" w:rsidRDefault="008318D5">
      <w:pPr>
        <w:spacing w:after="150"/>
        <w:rPr>
          <w:rFonts w:ascii="Arial" w:hAnsi="Arial" w:cs="Arial"/>
        </w:rPr>
      </w:pPr>
      <w:proofErr w:type="spellStart"/>
      <w:proofErr w:type="gramStart"/>
      <w:r w:rsidRPr="001A7F2E">
        <w:rPr>
          <w:rFonts w:ascii="Arial" w:hAnsi="Arial" w:cs="Arial"/>
          <w:color w:val="000000"/>
        </w:rPr>
        <w:t>По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прибављеним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мишљењима</w:t>
      </w:r>
      <w:proofErr w:type="spellEnd"/>
      <w:r w:rsidRPr="001A7F2E">
        <w:rPr>
          <w:rFonts w:ascii="Arial" w:hAnsi="Arial" w:cs="Arial"/>
          <w:color w:val="000000"/>
        </w:rPr>
        <w:t xml:space="preserve"> и </w:t>
      </w:r>
      <w:proofErr w:type="spellStart"/>
      <w:r w:rsidRPr="001A7F2E">
        <w:rPr>
          <w:rFonts w:ascii="Arial" w:hAnsi="Arial" w:cs="Arial"/>
          <w:color w:val="000000"/>
        </w:rPr>
        <w:t>сагласностима</w:t>
      </w:r>
      <w:proofErr w:type="spellEnd"/>
      <w:r w:rsidRPr="001A7F2E">
        <w:rPr>
          <w:rFonts w:ascii="Arial" w:hAnsi="Arial" w:cs="Arial"/>
          <w:color w:val="000000"/>
        </w:rPr>
        <w:t xml:space="preserve">, </w:t>
      </w:r>
      <w:proofErr w:type="spellStart"/>
      <w:r w:rsidRPr="001A7F2E">
        <w:rPr>
          <w:rFonts w:ascii="Arial" w:hAnsi="Arial" w:cs="Arial"/>
          <w:color w:val="000000"/>
        </w:rPr>
        <w:t>министар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надлежан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за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унутрашње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послове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доноси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решење</w:t>
      </w:r>
      <w:proofErr w:type="spellEnd"/>
      <w:r w:rsidRPr="001A7F2E">
        <w:rPr>
          <w:rFonts w:ascii="Arial" w:hAnsi="Arial" w:cs="Arial"/>
          <w:color w:val="000000"/>
        </w:rPr>
        <w:t xml:space="preserve"> о </w:t>
      </w:r>
      <w:proofErr w:type="spellStart"/>
      <w:r w:rsidRPr="001A7F2E">
        <w:rPr>
          <w:rFonts w:ascii="Arial" w:hAnsi="Arial" w:cs="Arial"/>
          <w:color w:val="000000"/>
        </w:rPr>
        <w:t>одређивању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привременог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граничног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прелаза</w:t>
      </w:r>
      <w:proofErr w:type="spellEnd"/>
      <w:r w:rsidRPr="001A7F2E">
        <w:rPr>
          <w:rFonts w:ascii="Arial" w:hAnsi="Arial" w:cs="Arial"/>
          <w:color w:val="000000"/>
        </w:rPr>
        <w:t xml:space="preserve">, </w:t>
      </w:r>
      <w:proofErr w:type="spellStart"/>
      <w:r w:rsidRPr="001A7F2E">
        <w:rPr>
          <w:rFonts w:ascii="Arial" w:hAnsi="Arial" w:cs="Arial"/>
          <w:color w:val="000000"/>
        </w:rPr>
        <w:t>које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се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без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одлагања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доставља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граничној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полицији</w:t>
      </w:r>
      <w:proofErr w:type="spellEnd"/>
      <w:r w:rsidRPr="001A7F2E">
        <w:rPr>
          <w:rFonts w:ascii="Arial" w:hAnsi="Arial" w:cs="Arial"/>
          <w:color w:val="000000"/>
        </w:rPr>
        <w:t xml:space="preserve"> и </w:t>
      </w:r>
      <w:proofErr w:type="spellStart"/>
      <w:r w:rsidRPr="001A7F2E">
        <w:rPr>
          <w:rFonts w:ascii="Arial" w:hAnsi="Arial" w:cs="Arial"/>
          <w:color w:val="000000"/>
        </w:rPr>
        <w:t>другим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органима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државне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управе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који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врше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послове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на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граничним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прелазима</w:t>
      </w:r>
      <w:proofErr w:type="spellEnd"/>
      <w:r w:rsidRPr="001A7F2E">
        <w:rPr>
          <w:rFonts w:ascii="Arial" w:hAnsi="Arial" w:cs="Arial"/>
          <w:color w:val="000000"/>
        </w:rPr>
        <w:t xml:space="preserve"> у </w:t>
      </w:r>
      <w:proofErr w:type="spellStart"/>
      <w:r w:rsidRPr="001A7F2E">
        <w:rPr>
          <w:rFonts w:ascii="Arial" w:hAnsi="Arial" w:cs="Arial"/>
          <w:color w:val="000000"/>
        </w:rPr>
        <w:t>складу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са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надлежностима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утврђеним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законом</w:t>
      </w:r>
      <w:proofErr w:type="spellEnd"/>
      <w:r w:rsidRPr="001A7F2E">
        <w:rPr>
          <w:rFonts w:ascii="Arial" w:hAnsi="Arial" w:cs="Arial"/>
          <w:color w:val="000000"/>
        </w:rPr>
        <w:t>.</w:t>
      </w:r>
      <w:proofErr w:type="gramEnd"/>
    </w:p>
    <w:p w:rsidR="0018334E" w:rsidRPr="001A7F2E" w:rsidRDefault="008318D5">
      <w:pPr>
        <w:spacing w:after="150"/>
        <w:rPr>
          <w:rFonts w:ascii="Arial" w:hAnsi="Arial" w:cs="Arial"/>
        </w:rPr>
      </w:pPr>
      <w:proofErr w:type="spellStart"/>
      <w:proofErr w:type="gramStart"/>
      <w:r w:rsidRPr="001A7F2E">
        <w:rPr>
          <w:rFonts w:ascii="Arial" w:hAnsi="Arial" w:cs="Arial"/>
          <w:color w:val="000000"/>
        </w:rPr>
        <w:t>Сагласност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надлежног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органа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суседне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државе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није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потребна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уколико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је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поднет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захтев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ради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одређивања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привременог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граничног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прелаза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на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аеродрому</w:t>
      </w:r>
      <w:proofErr w:type="spellEnd"/>
      <w:r w:rsidRPr="001A7F2E">
        <w:rPr>
          <w:rFonts w:ascii="Arial" w:hAnsi="Arial" w:cs="Arial"/>
          <w:color w:val="000000"/>
        </w:rPr>
        <w:t xml:space="preserve">, </w:t>
      </w:r>
      <w:proofErr w:type="spellStart"/>
      <w:r w:rsidRPr="001A7F2E">
        <w:rPr>
          <w:rFonts w:ascii="Arial" w:hAnsi="Arial" w:cs="Arial"/>
          <w:color w:val="000000"/>
        </w:rPr>
        <w:t>луци</w:t>
      </w:r>
      <w:proofErr w:type="spellEnd"/>
      <w:r w:rsidRPr="001A7F2E">
        <w:rPr>
          <w:rFonts w:ascii="Arial" w:hAnsi="Arial" w:cs="Arial"/>
          <w:color w:val="000000"/>
        </w:rPr>
        <w:t xml:space="preserve"> и </w:t>
      </w:r>
      <w:proofErr w:type="spellStart"/>
      <w:r w:rsidRPr="001A7F2E">
        <w:rPr>
          <w:rFonts w:ascii="Arial" w:hAnsi="Arial" w:cs="Arial"/>
          <w:color w:val="000000"/>
        </w:rPr>
        <w:t>путничком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пристаништу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отвореном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за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међународни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саобраћај</w:t>
      </w:r>
      <w:proofErr w:type="spellEnd"/>
      <w:r w:rsidRPr="001A7F2E">
        <w:rPr>
          <w:rFonts w:ascii="Arial" w:hAnsi="Arial" w:cs="Arial"/>
          <w:color w:val="000000"/>
        </w:rPr>
        <w:t>.</w:t>
      </w:r>
      <w:proofErr w:type="gramEnd"/>
    </w:p>
    <w:p w:rsidR="0018334E" w:rsidRPr="001A7F2E" w:rsidRDefault="008318D5">
      <w:pPr>
        <w:spacing w:after="120"/>
        <w:jc w:val="center"/>
        <w:rPr>
          <w:rFonts w:ascii="Arial" w:hAnsi="Arial" w:cs="Arial"/>
        </w:rPr>
      </w:pPr>
      <w:proofErr w:type="spellStart"/>
      <w:proofErr w:type="gramStart"/>
      <w:r w:rsidRPr="001A7F2E">
        <w:rPr>
          <w:rFonts w:ascii="Arial" w:hAnsi="Arial" w:cs="Arial"/>
          <w:color w:val="000000"/>
        </w:rPr>
        <w:t>Члан</w:t>
      </w:r>
      <w:proofErr w:type="spellEnd"/>
      <w:r w:rsidRPr="001A7F2E">
        <w:rPr>
          <w:rFonts w:ascii="Arial" w:hAnsi="Arial" w:cs="Arial"/>
          <w:color w:val="000000"/>
        </w:rPr>
        <w:t xml:space="preserve"> 5.</w:t>
      </w:r>
      <w:proofErr w:type="gramEnd"/>
    </w:p>
    <w:p w:rsidR="0018334E" w:rsidRPr="001A7F2E" w:rsidRDefault="008318D5">
      <w:pPr>
        <w:spacing w:after="150"/>
        <w:rPr>
          <w:rFonts w:ascii="Arial" w:hAnsi="Arial" w:cs="Arial"/>
        </w:rPr>
      </w:pPr>
      <w:proofErr w:type="spellStart"/>
      <w:r w:rsidRPr="001A7F2E">
        <w:rPr>
          <w:rFonts w:ascii="Arial" w:hAnsi="Arial" w:cs="Arial"/>
          <w:color w:val="000000"/>
        </w:rPr>
        <w:t>Решење</w:t>
      </w:r>
      <w:proofErr w:type="spellEnd"/>
      <w:r w:rsidRPr="001A7F2E">
        <w:rPr>
          <w:rFonts w:ascii="Arial" w:hAnsi="Arial" w:cs="Arial"/>
          <w:color w:val="000000"/>
        </w:rPr>
        <w:t xml:space="preserve"> о </w:t>
      </w:r>
      <w:proofErr w:type="spellStart"/>
      <w:r w:rsidRPr="001A7F2E">
        <w:rPr>
          <w:rFonts w:ascii="Arial" w:hAnsi="Arial" w:cs="Arial"/>
          <w:color w:val="000000"/>
        </w:rPr>
        <w:t>одређивању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привременог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граничног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прелаза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садржи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податке</w:t>
      </w:r>
      <w:proofErr w:type="spellEnd"/>
      <w:r w:rsidRPr="001A7F2E">
        <w:rPr>
          <w:rFonts w:ascii="Arial" w:hAnsi="Arial" w:cs="Arial"/>
          <w:color w:val="000000"/>
        </w:rPr>
        <w:t xml:space="preserve"> о:</w:t>
      </w:r>
    </w:p>
    <w:p w:rsidR="0018334E" w:rsidRPr="001A7F2E" w:rsidRDefault="008318D5">
      <w:pPr>
        <w:spacing w:after="150"/>
        <w:rPr>
          <w:rFonts w:ascii="Arial" w:hAnsi="Arial" w:cs="Arial"/>
        </w:rPr>
      </w:pPr>
      <w:r w:rsidRPr="001A7F2E">
        <w:rPr>
          <w:rFonts w:ascii="Arial" w:hAnsi="Arial" w:cs="Arial"/>
          <w:color w:val="000000"/>
        </w:rPr>
        <w:t xml:space="preserve">1) </w:t>
      </w:r>
      <w:proofErr w:type="spellStart"/>
      <w:proofErr w:type="gramStart"/>
      <w:r w:rsidRPr="001A7F2E">
        <w:rPr>
          <w:rFonts w:ascii="Arial" w:hAnsi="Arial" w:cs="Arial"/>
          <w:color w:val="000000"/>
        </w:rPr>
        <w:t>називу</w:t>
      </w:r>
      <w:proofErr w:type="spellEnd"/>
      <w:proofErr w:type="gram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привременог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граничног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прелаза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који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ће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бити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одређен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према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називу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катастарске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општине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на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чијем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подручју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се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налази</w:t>
      </w:r>
      <w:proofErr w:type="spellEnd"/>
      <w:r w:rsidRPr="001A7F2E">
        <w:rPr>
          <w:rFonts w:ascii="Arial" w:hAnsi="Arial" w:cs="Arial"/>
          <w:color w:val="000000"/>
        </w:rPr>
        <w:t>;</w:t>
      </w:r>
    </w:p>
    <w:p w:rsidR="0018334E" w:rsidRPr="001A7F2E" w:rsidRDefault="008318D5">
      <w:pPr>
        <w:spacing w:after="150"/>
        <w:rPr>
          <w:rFonts w:ascii="Arial" w:hAnsi="Arial" w:cs="Arial"/>
        </w:rPr>
      </w:pPr>
      <w:r w:rsidRPr="001A7F2E">
        <w:rPr>
          <w:rFonts w:ascii="Arial" w:hAnsi="Arial" w:cs="Arial"/>
          <w:color w:val="000000"/>
        </w:rPr>
        <w:t xml:space="preserve">2) </w:t>
      </w:r>
      <w:proofErr w:type="spellStart"/>
      <w:proofErr w:type="gramStart"/>
      <w:r w:rsidRPr="001A7F2E">
        <w:rPr>
          <w:rFonts w:ascii="Arial" w:hAnsi="Arial" w:cs="Arial"/>
          <w:color w:val="000000"/>
        </w:rPr>
        <w:t>месту</w:t>
      </w:r>
      <w:proofErr w:type="spellEnd"/>
      <w:proofErr w:type="gram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привременог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граничног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прелаза</w:t>
      </w:r>
      <w:proofErr w:type="spellEnd"/>
      <w:r w:rsidRPr="001A7F2E">
        <w:rPr>
          <w:rFonts w:ascii="Arial" w:hAnsi="Arial" w:cs="Arial"/>
          <w:color w:val="000000"/>
        </w:rPr>
        <w:t>;</w:t>
      </w:r>
    </w:p>
    <w:p w:rsidR="0018334E" w:rsidRPr="001A7F2E" w:rsidRDefault="008318D5">
      <w:pPr>
        <w:spacing w:after="150"/>
        <w:rPr>
          <w:rFonts w:ascii="Arial" w:hAnsi="Arial" w:cs="Arial"/>
        </w:rPr>
      </w:pPr>
      <w:r w:rsidRPr="001A7F2E">
        <w:rPr>
          <w:rFonts w:ascii="Arial" w:hAnsi="Arial" w:cs="Arial"/>
          <w:color w:val="000000"/>
        </w:rPr>
        <w:t xml:space="preserve">3) </w:t>
      </w:r>
      <w:proofErr w:type="spellStart"/>
      <w:proofErr w:type="gramStart"/>
      <w:r w:rsidRPr="001A7F2E">
        <w:rPr>
          <w:rFonts w:ascii="Arial" w:hAnsi="Arial" w:cs="Arial"/>
          <w:color w:val="000000"/>
        </w:rPr>
        <w:t>радном</w:t>
      </w:r>
      <w:proofErr w:type="spellEnd"/>
      <w:proofErr w:type="gram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времену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привременог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граничног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прелаза</w:t>
      </w:r>
      <w:proofErr w:type="spellEnd"/>
      <w:r w:rsidRPr="001A7F2E">
        <w:rPr>
          <w:rFonts w:ascii="Arial" w:hAnsi="Arial" w:cs="Arial"/>
          <w:color w:val="000000"/>
        </w:rPr>
        <w:t>;</w:t>
      </w:r>
    </w:p>
    <w:p w:rsidR="0018334E" w:rsidRPr="001A7F2E" w:rsidRDefault="008318D5">
      <w:pPr>
        <w:spacing w:after="150"/>
        <w:rPr>
          <w:rFonts w:ascii="Arial" w:hAnsi="Arial" w:cs="Arial"/>
        </w:rPr>
      </w:pPr>
      <w:r w:rsidRPr="001A7F2E">
        <w:rPr>
          <w:rFonts w:ascii="Arial" w:hAnsi="Arial" w:cs="Arial"/>
          <w:color w:val="000000"/>
        </w:rPr>
        <w:t xml:space="preserve">4) </w:t>
      </w:r>
      <w:proofErr w:type="spellStart"/>
      <w:proofErr w:type="gramStart"/>
      <w:r w:rsidRPr="001A7F2E">
        <w:rPr>
          <w:rFonts w:ascii="Arial" w:hAnsi="Arial" w:cs="Arial"/>
          <w:color w:val="000000"/>
        </w:rPr>
        <w:t>утврђеном</w:t>
      </w:r>
      <w:proofErr w:type="spellEnd"/>
      <w:proofErr w:type="gram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подручју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привременог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граничног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прелаза</w:t>
      </w:r>
      <w:proofErr w:type="spellEnd"/>
      <w:r w:rsidRPr="001A7F2E">
        <w:rPr>
          <w:rFonts w:ascii="Arial" w:hAnsi="Arial" w:cs="Arial"/>
          <w:color w:val="000000"/>
        </w:rPr>
        <w:t>;</w:t>
      </w:r>
    </w:p>
    <w:p w:rsidR="0018334E" w:rsidRPr="001A7F2E" w:rsidRDefault="008318D5">
      <w:pPr>
        <w:spacing w:after="150"/>
        <w:rPr>
          <w:rFonts w:ascii="Arial" w:hAnsi="Arial" w:cs="Arial"/>
        </w:rPr>
      </w:pPr>
      <w:r w:rsidRPr="001A7F2E">
        <w:rPr>
          <w:rFonts w:ascii="Arial" w:hAnsi="Arial" w:cs="Arial"/>
          <w:color w:val="000000"/>
        </w:rPr>
        <w:t xml:space="preserve">5) </w:t>
      </w:r>
      <w:proofErr w:type="spellStart"/>
      <w:proofErr w:type="gramStart"/>
      <w:r w:rsidRPr="001A7F2E">
        <w:rPr>
          <w:rFonts w:ascii="Arial" w:hAnsi="Arial" w:cs="Arial"/>
          <w:color w:val="000000"/>
        </w:rPr>
        <w:t>временском</w:t>
      </w:r>
      <w:proofErr w:type="spellEnd"/>
      <w:proofErr w:type="gram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периоду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за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који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је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одређен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привремени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гранични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прелаз</w:t>
      </w:r>
      <w:proofErr w:type="spellEnd"/>
      <w:r w:rsidRPr="001A7F2E">
        <w:rPr>
          <w:rFonts w:ascii="Arial" w:hAnsi="Arial" w:cs="Arial"/>
          <w:color w:val="000000"/>
        </w:rPr>
        <w:t>;</w:t>
      </w:r>
    </w:p>
    <w:p w:rsidR="0018334E" w:rsidRPr="001A7F2E" w:rsidRDefault="008318D5">
      <w:pPr>
        <w:spacing w:after="150"/>
        <w:rPr>
          <w:rFonts w:ascii="Arial" w:hAnsi="Arial" w:cs="Arial"/>
        </w:rPr>
      </w:pPr>
      <w:r w:rsidRPr="001A7F2E">
        <w:rPr>
          <w:rFonts w:ascii="Arial" w:hAnsi="Arial" w:cs="Arial"/>
          <w:color w:val="000000"/>
        </w:rPr>
        <w:t xml:space="preserve">6) </w:t>
      </w:r>
      <w:proofErr w:type="spellStart"/>
      <w:proofErr w:type="gramStart"/>
      <w:r w:rsidRPr="001A7F2E">
        <w:rPr>
          <w:rFonts w:ascii="Arial" w:hAnsi="Arial" w:cs="Arial"/>
          <w:color w:val="000000"/>
        </w:rPr>
        <w:t>начину</w:t>
      </w:r>
      <w:proofErr w:type="spellEnd"/>
      <w:proofErr w:type="gramEnd"/>
      <w:r w:rsidRPr="001A7F2E">
        <w:rPr>
          <w:rFonts w:ascii="Arial" w:hAnsi="Arial" w:cs="Arial"/>
          <w:color w:val="000000"/>
        </w:rPr>
        <w:t xml:space="preserve"> и </w:t>
      </w:r>
      <w:proofErr w:type="spellStart"/>
      <w:r w:rsidRPr="001A7F2E">
        <w:rPr>
          <w:rFonts w:ascii="Arial" w:hAnsi="Arial" w:cs="Arial"/>
          <w:color w:val="000000"/>
        </w:rPr>
        <w:t>другим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условима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преласка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државне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границе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на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привременом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граничном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прелазу</w:t>
      </w:r>
      <w:proofErr w:type="spellEnd"/>
      <w:r w:rsidRPr="001A7F2E">
        <w:rPr>
          <w:rFonts w:ascii="Arial" w:hAnsi="Arial" w:cs="Arial"/>
          <w:color w:val="000000"/>
        </w:rPr>
        <w:t>;</w:t>
      </w:r>
    </w:p>
    <w:p w:rsidR="0018334E" w:rsidRPr="001A7F2E" w:rsidRDefault="008318D5">
      <w:pPr>
        <w:spacing w:after="150"/>
        <w:rPr>
          <w:rFonts w:ascii="Arial" w:hAnsi="Arial" w:cs="Arial"/>
        </w:rPr>
      </w:pPr>
      <w:r w:rsidRPr="001A7F2E">
        <w:rPr>
          <w:rFonts w:ascii="Arial" w:hAnsi="Arial" w:cs="Arial"/>
          <w:color w:val="000000"/>
        </w:rPr>
        <w:t xml:space="preserve">7) </w:t>
      </w:r>
      <w:proofErr w:type="spellStart"/>
      <w:proofErr w:type="gramStart"/>
      <w:r w:rsidRPr="001A7F2E">
        <w:rPr>
          <w:rFonts w:ascii="Arial" w:hAnsi="Arial" w:cs="Arial"/>
          <w:color w:val="000000"/>
        </w:rPr>
        <w:t>организационој</w:t>
      </w:r>
      <w:proofErr w:type="spellEnd"/>
      <w:proofErr w:type="gram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јединици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граничне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полиције</w:t>
      </w:r>
      <w:proofErr w:type="spellEnd"/>
      <w:r w:rsidRPr="001A7F2E">
        <w:rPr>
          <w:rFonts w:ascii="Arial" w:hAnsi="Arial" w:cs="Arial"/>
          <w:color w:val="000000"/>
        </w:rPr>
        <w:t xml:space="preserve"> и </w:t>
      </w:r>
      <w:proofErr w:type="spellStart"/>
      <w:r w:rsidRPr="001A7F2E">
        <w:rPr>
          <w:rFonts w:ascii="Arial" w:hAnsi="Arial" w:cs="Arial"/>
          <w:color w:val="000000"/>
        </w:rPr>
        <w:t>организационим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јединицама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других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органа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државне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управе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који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врше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послове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на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привременом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граничном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прелазу</w:t>
      </w:r>
      <w:proofErr w:type="spellEnd"/>
      <w:r w:rsidRPr="001A7F2E">
        <w:rPr>
          <w:rFonts w:ascii="Arial" w:hAnsi="Arial" w:cs="Arial"/>
          <w:color w:val="000000"/>
        </w:rPr>
        <w:t xml:space="preserve"> у </w:t>
      </w:r>
      <w:proofErr w:type="spellStart"/>
      <w:r w:rsidRPr="001A7F2E">
        <w:rPr>
          <w:rFonts w:ascii="Arial" w:hAnsi="Arial" w:cs="Arial"/>
          <w:color w:val="000000"/>
        </w:rPr>
        <w:t>складу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са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надлежностима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утврђеним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законом</w:t>
      </w:r>
      <w:proofErr w:type="spellEnd"/>
      <w:r w:rsidRPr="001A7F2E">
        <w:rPr>
          <w:rFonts w:ascii="Arial" w:hAnsi="Arial" w:cs="Arial"/>
          <w:color w:val="000000"/>
        </w:rPr>
        <w:t>;</w:t>
      </w:r>
    </w:p>
    <w:p w:rsidR="0018334E" w:rsidRPr="001A7F2E" w:rsidRDefault="008318D5">
      <w:pPr>
        <w:spacing w:after="150"/>
        <w:rPr>
          <w:rFonts w:ascii="Arial" w:hAnsi="Arial" w:cs="Arial"/>
        </w:rPr>
      </w:pPr>
      <w:r w:rsidRPr="001A7F2E">
        <w:rPr>
          <w:rFonts w:ascii="Arial" w:hAnsi="Arial" w:cs="Arial"/>
          <w:color w:val="000000"/>
        </w:rPr>
        <w:t xml:space="preserve">8) </w:t>
      </w:r>
      <w:proofErr w:type="spellStart"/>
      <w:proofErr w:type="gramStart"/>
      <w:r w:rsidRPr="001A7F2E">
        <w:rPr>
          <w:rFonts w:ascii="Arial" w:hAnsi="Arial" w:cs="Arial"/>
          <w:color w:val="000000"/>
        </w:rPr>
        <w:t>обезбеђеним</w:t>
      </w:r>
      <w:proofErr w:type="spellEnd"/>
      <w:proofErr w:type="gram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условима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који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су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потребни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за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смештај</w:t>
      </w:r>
      <w:proofErr w:type="spellEnd"/>
      <w:r w:rsidRPr="001A7F2E">
        <w:rPr>
          <w:rFonts w:ascii="Arial" w:hAnsi="Arial" w:cs="Arial"/>
          <w:color w:val="000000"/>
        </w:rPr>
        <w:t xml:space="preserve">, </w:t>
      </w:r>
      <w:proofErr w:type="spellStart"/>
      <w:r w:rsidRPr="001A7F2E">
        <w:rPr>
          <w:rFonts w:ascii="Arial" w:hAnsi="Arial" w:cs="Arial"/>
          <w:color w:val="000000"/>
        </w:rPr>
        <w:t>рад</w:t>
      </w:r>
      <w:proofErr w:type="spellEnd"/>
      <w:r w:rsidRPr="001A7F2E">
        <w:rPr>
          <w:rFonts w:ascii="Arial" w:hAnsi="Arial" w:cs="Arial"/>
          <w:color w:val="000000"/>
        </w:rPr>
        <w:t xml:space="preserve"> и </w:t>
      </w:r>
      <w:proofErr w:type="spellStart"/>
      <w:r w:rsidRPr="001A7F2E">
        <w:rPr>
          <w:rFonts w:ascii="Arial" w:hAnsi="Arial" w:cs="Arial"/>
          <w:color w:val="000000"/>
        </w:rPr>
        <w:t>обављање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послова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свих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служби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које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се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налазе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на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привременом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граничном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прелазу</w:t>
      </w:r>
      <w:proofErr w:type="spellEnd"/>
      <w:r w:rsidRPr="001A7F2E">
        <w:rPr>
          <w:rFonts w:ascii="Arial" w:hAnsi="Arial" w:cs="Arial"/>
          <w:color w:val="000000"/>
        </w:rPr>
        <w:t>.</w:t>
      </w:r>
    </w:p>
    <w:p w:rsidR="0018334E" w:rsidRPr="001A7F2E" w:rsidRDefault="008318D5">
      <w:pPr>
        <w:spacing w:after="120"/>
        <w:jc w:val="center"/>
        <w:rPr>
          <w:rFonts w:ascii="Arial" w:hAnsi="Arial" w:cs="Arial"/>
        </w:rPr>
      </w:pPr>
      <w:proofErr w:type="spellStart"/>
      <w:proofErr w:type="gramStart"/>
      <w:r w:rsidRPr="001A7F2E">
        <w:rPr>
          <w:rFonts w:ascii="Arial" w:hAnsi="Arial" w:cs="Arial"/>
          <w:color w:val="000000"/>
        </w:rPr>
        <w:t>Члан</w:t>
      </w:r>
      <w:proofErr w:type="spellEnd"/>
      <w:r w:rsidRPr="001A7F2E">
        <w:rPr>
          <w:rFonts w:ascii="Arial" w:hAnsi="Arial" w:cs="Arial"/>
          <w:color w:val="000000"/>
        </w:rPr>
        <w:t xml:space="preserve"> 6.</w:t>
      </w:r>
      <w:proofErr w:type="gramEnd"/>
    </w:p>
    <w:p w:rsidR="0018334E" w:rsidRPr="001A7F2E" w:rsidRDefault="008318D5">
      <w:pPr>
        <w:spacing w:after="150"/>
        <w:rPr>
          <w:rFonts w:ascii="Arial" w:hAnsi="Arial" w:cs="Arial"/>
        </w:rPr>
      </w:pPr>
      <w:proofErr w:type="spellStart"/>
      <w:proofErr w:type="gramStart"/>
      <w:r w:rsidRPr="001A7F2E">
        <w:rPr>
          <w:rFonts w:ascii="Arial" w:hAnsi="Arial" w:cs="Arial"/>
          <w:color w:val="000000"/>
        </w:rPr>
        <w:t>Даном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ступања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на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снагу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ове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уредбе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престаје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да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важи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Уредба</w:t>
      </w:r>
      <w:proofErr w:type="spellEnd"/>
      <w:r w:rsidRPr="001A7F2E">
        <w:rPr>
          <w:rFonts w:ascii="Arial" w:hAnsi="Arial" w:cs="Arial"/>
          <w:color w:val="000000"/>
        </w:rPr>
        <w:t xml:space="preserve"> о </w:t>
      </w:r>
      <w:proofErr w:type="spellStart"/>
      <w:r w:rsidRPr="001A7F2E">
        <w:rPr>
          <w:rFonts w:ascii="Arial" w:hAnsi="Arial" w:cs="Arial"/>
          <w:color w:val="000000"/>
        </w:rPr>
        <w:t>условима</w:t>
      </w:r>
      <w:proofErr w:type="spellEnd"/>
      <w:r w:rsidRPr="001A7F2E">
        <w:rPr>
          <w:rFonts w:ascii="Arial" w:hAnsi="Arial" w:cs="Arial"/>
          <w:color w:val="000000"/>
        </w:rPr>
        <w:t xml:space="preserve"> и </w:t>
      </w:r>
      <w:proofErr w:type="spellStart"/>
      <w:r w:rsidRPr="001A7F2E">
        <w:rPr>
          <w:rFonts w:ascii="Arial" w:hAnsi="Arial" w:cs="Arial"/>
          <w:color w:val="000000"/>
        </w:rPr>
        <w:t>поступку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за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доношење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решења</w:t>
      </w:r>
      <w:proofErr w:type="spellEnd"/>
      <w:r w:rsidRPr="001A7F2E">
        <w:rPr>
          <w:rFonts w:ascii="Arial" w:hAnsi="Arial" w:cs="Arial"/>
          <w:color w:val="000000"/>
        </w:rPr>
        <w:t xml:space="preserve"> о </w:t>
      </w:r>
      <w:proofErr w:type="spellStart"/>
      <w:r w:rsidRPr="001A7F2E">
        <w:rPr>
          <w:rFonts w:ascii="Arial" w:hAnsi="Arial" w:cs="Arial"/>
          <w:color w:val="000000"/>
        </w:rPr>
        <w:t>одређивању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привременог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граничног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прелаза</w:t>
      </w:r>
      <w:proofErr w:type="spellEnd"/>
      <w:r w:rsidRPr="001A7F2E">
        <w:rPr>
          <w:rFonts w:ascii="Arial" w:hAnsi="Arial" w:cs="Arial"/>
          <w:color w:val="000000"/>
        </w:rPr>
        <w:t xml:space="preserve"> („</w:t>
      </w:r>
      <w:proofErr w:type="spellStart"/>
      <w:r w:rsidRPr="001A7F2E">
        <w:rPr>
          <w:rFonts w:ascii="Arial" w:hAnsi="Arial" w:cs="Arial"/>
          <w:color w:val="000000"/>
        </w:rPr>
        <w:t>Службени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гласник</w:t>
      </w:r>
      <w:proofErr w:type="spellEnd"/>
      <w:r w:rsidRPr="001A7F2E">
        <w:rPr>
          <w:rFonts w:ascii="Arial" w:hAnsi="Arial" w:cs="Arial"/>
          <w:color w:val="000000"/>
        </w:rPr>
        <w:t xml:space="preserve"> РС”, </w:t>
      </w:r>
      <w:proofErr w:type="spellStart"/>
      <w:r w:rsidRPr="001A7F2E">
        <w:rPr>
          <w:rFonts w:ascii="Arial" w:hAnsi="Arial" w:cs="Arial"/>
          <w:color w:val="000000"/>
        </w:rPr>
        <w:t>број</w:t>
      </w:r>
      <w:proofErr w:type="spellEnd"/>
      <w:r w:rsidRPr="001A7F2E">
        <w:rPr>
          <w:rFonts w:ascii="Arial" w:hAnsi="Arial" w:cs="Arial"/>
          <w:color w:val="000000"/>
        </w:rPr>
        <w:t xml:space="preserve"> 111/09).</w:t>
      </w:r>
      <w:proofErr w:type="gramEnd"/>
    </w:p>
    <w:p w:rsidR="0018334E" w:rsidRPr="001A7F2E" w:rsidRDefault="008318D5">
      <w:pPr>
        <w:spacing w:after="120"/>
        <w:jc w:val="center"/>
        <w:rPr>
          <w:rFonts w:ascii="Arial" w:hAnsi="Arial" w:cs="Arial"/>
        </w:rPr>
      </w:pPr>
      <w:proofErr w:type="spellStart"/>
      <w:proofErr w:type="gramStart"/>
      <w:r w:rsidRPr="001A7F2E">
        <w:rPr>
          <w:rFonts w:ascii="Arial" w:hAnsi="Arial" w:cs="Arial"/>
          <w:color w:val="000000"/>
        </w:rPr>
        <w:t>Члан</w:t>
      </w:r>
      <w:proofErr w:type="spellEnd"/>
      <w:r w:rsidRPr="001A7F2E">
        <w:rPr>
          <w:rFonts w:ascii="Arial" w:hAnsi="Arial" w:cs="Arial"/>
          <w:color w:val="000000"/>
        </w:rPr>
        <w:t xml:space="preserve"> 7.</w:t>
      </w:r>
      <w:proofErr w:type="gramEnd"/>
    </w:p>
    <w:p w:rsidR="0018334E" w:rsidRPr="001A7F2E" w:rsidRDefault="008318D5">
      <w:pPr>
        <w:spacing w:after="150"/>
        <w:rPr>
          <w:rFonts w:ascii="Arial" w:hAnsi="Arial" w:cs="Arial"/>
        </w:rPr>
      </w:pPr>
      <w:proofErr w:type="spellStart"/>
      <w:proofErr w:type="gramStart"/>
      <w:r w:rsidRPr="001A7F2E">
        <w:rPr>
          <w:rFonts w:ascii="Arial" w:hAnsi="Arial" w:cs="Arial"/>
          <w:color w:val="000000"/>
        </w:rPr>
        <w:t>Ова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уредба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ступа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на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снагу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осмог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дана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од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дана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објављивања</w:t>
      </w:r>
      <w:proofErr w:type="spellEnd"/>
      <w:r w:rsidRPr="001A7F2E">
        <w:rPr>
          <w:rFonts w:ascii="Arial" w:hAnsi="Arial" w:cs="Arial"/>
          <w:color w:val="000000"/>
        </w:rPr>
        <w:t xml:space="preserve"> у „</w:t>
      </w:r>
      <w:proofErr w:type="spellStart"/>
      <w:r w:rsidRPr="001A7F2E">
        <w:rPr>
          <w:rFonts w:ascii="Arial" w:hAnsi="Arial" w:cs="Arial"/>
          <w:color w:val="000000"/>
        </w:rPr>
        <w:t>Службеном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гласнику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Републике</w:t>
      </w:r>
      <w:proofErr w:type="spell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Србије</w:t>
      </w:r>
      <w:proofErr w:type="spellEnd"/>
      <w:r w:rsidRPr="001A7F2E">
        <w:rPr>
          <w:rFonts w:ascii="Arial" w:hAnsi="Arial" w:cs="Arial"/>
          <w:color w:val="000000"/>
        </w:rPr>
        <w:t>”.</w:t>
      </w:r>
      <w:proofErr w:type="gramEnd"/>
    </w:p>
    <w:p w:rsidR="0018334E" w:rsidRPr="001A7F2E" w:rsidRDefault="008318D5">
      <w:pPr>
        <w:spacing w:after="150"/>
        <w:jc w:val="right"/>
        <w:rPr>
          <w:rFonts w:ascii="Arial" w:hAnsi="Arial" w:cs="Arial"/>
        </w:rPr>
      </w:pPr>
      <w:r w:rsidRPr="001A7F2E">
        <w:rPr>
          <w:rFonts w:ascii="Arial" w:hAnsi="Arial" w:cs="Arial"/>
          <w:color w:val="000000"/>
        </w:rPr>
        <w:t xml:space="preserve">05 </w:t>
      </w:r>
      <w:proofErr w:type="spellStart"/>
      <w:r w:rsidRPr="001A7F2E">
        <w:rPr>
          <w:rFonts w:ascii="Arial" w:hAnsi="Arial" w:cs="Arial"/>
          <w:color w:val="000000"/>
        </w:rPr>
        <w:t>број</w:t>
      </w:r>
      <w:proofErr w:type="spellEnd"/>
      <w:r w:rsidRPr="001A7F2E">
        <w:rPr>
          <w:rFonts w:ascii="Arial" w:hAnsi="Arial" w:cs="Arial"/>
          <w:color w:val="000000"/>
        </w:rPr>
        <w:t xml:space="preserve"> 110-11864/2018</w:t>
      </w:r>
    </w:p>
    <w:p w:rsidR="0018334E" w:rsidRPr="001A7F2E" w:rsidRDefault="008318D5">
      <w:pPr>
        <w:spacing w:after="150"/>
        <w:jc w:val="right"/>
        <w:rPr>
          <w:rFonts w:ascii="Arial" w:hAnsi="Arial" w:cs="Arial"/>
        </w:rPr>
      </w:pPr>
      <w:proofErr w:type="gramStart"/>
      <w:r w:rsidRPr="001A7F2E">
        <w:rPr>
          <w:rFonts w:ascii="Arial" w:hAnsi="Arial" w:cs="Arial"/>
          <w:color w:val="000000"/>
        </w:rPr>
        <w:t xml:space="preserve">У </w:t>
      </w:r>
      <w:proofErr w:type="spellStart"/>
      <w:r w:rsidRPr="001A7F2E">
        <w:rPr>
          <w:rFonts w:ascii="Arial" w:hAnsi="Arial" w:cs="Arial"/>
          <w:color w:val="000000"/>
        </w:rPr>
        <w:t>Београду</w:t>
      </w:r>
      <w:proofErr w:type="spellEnd"/>
      <w:r w:rsidRPr="001A7F2E">
        <w:rPr>
          <w:rFonts w:ascii="Arial" w:hAnsi="Arial" w:cs="Arial"/>
          <w:color w:val="000000"/>
        </w:rPr>
        <w:t>, 12.</w:t>
      </w:r>
      <w:proofErr w:type="gramEnd"/>
      <w:r w:rsidRPr="001A7F2E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1A7F2E">
        <w:rPr>
          <w:rFonts w:ascii="Arial" w:hAnsi="Arial" w:cs="Arial"/>
          <w:color w:val="000000"/>
        </w:rPr>
        <w:t>децембра</w:t>
      </w:r>
      <w:proofErr w:type="spellEnd"/>
      <w:proofErr w:type="gramEnd"/>
      <w:r w:rsidRPr="001A7F2E">
        <w:rPr>
          <w:rFonts w:ascii="Arial" w:hAnsi="Arial" w:cs="Arial"/>
          <w:color w:val="000000"/>
        </w:rPr>
        <w:t xml:space="preserve"> 2018. </w:t>
      </w:r>
      <w:proofErr w:type="spellStart"/>
      <w:proofErr w:type="gramStart"/>
      <w:r w:rsidRPr="001A7F2E">
        <w:rPr>
          <w:rFonts w:ascii="Arial" w:hAnsi="Arial" w:cs="Arial"/>
          <w:color w:val="000000"/>
        </w:rPr>
        <w:t>године</w:t>
      </w:r>
      <w:proofErr w:type="spellEnd"/>
      <w:proofErr w:type="gramEnd"/>
    </w:p>
    <w:p w:rsidR="0018334E" w:rsidRPr="001A7F2E" w:rsidRDefault="008318D5">
      <w:pPr>
        <w:spacing w:after="150"/>
        <w:jc w:val="right"/>
        <w:rPr>
          <w:rFonts w:ascii="Arial" w:hAnsi="Arial" w:cs="Arial"/>
        </w:rPr>
      </w:pPr>
      <w:proofErr w:type="spellStart"/>
      <w:r w:rsidRPr="001A7F2E">
        <w:rPr>
          <w:rFonts w:ascii="Arial" w:hAnsi="Arial" w:cs="Arial"/>
          <w:b/>
          <w:color w:val="000000"/>
        </w:rPr>
        <w:t>Влада</w:t>
      </w:r>
      <w:proofErr w:type="spellEnd"/>
    </w:p>
    <w:p w:rsidR="0018334E" w:rsidRPr="001A7F2E" w:rsidRDefault="008318D5">
      <w:pPr>
        <w:spacing w:after="150"/>
        <w:jc w:val="right"/>
        <w:rPr>
          <w:rFonts w:ascii="Arial" w:hAnsi="Arial" w:cs="Arial"/>
        </w:rPr>
      </w:pPr>
      <w:proofErr w:type="spellStart"/>
      <w:r w:rsidRPr="001A7F2E">
        <w:rPr>
          <w:rFonts w:ascii="Arial" w:hAnsi="Arial" w:cs="Arial"/>
          <w:color w:val="000000"/>
        </w:rPr>
        <w:t>Председник</w:t>
      </w:r>
      <w:proofErr w:type="spellEnd"/>
      <w:r w:rsidRPr="001A7F2E">
        <w:rPr>
          <w:rFonts w:ascii="Arial" w:hAnsi="Arial" w:cs="Arial"/>
          <w:color w:val="000000"/>
        </w:rPr>
        <w:t>,</w:t>
      </w:r>
    </w:p>
    <w:p w:rsidR="0018334E" w:rsidRPr="001A7F2E" w:rsidRDefault="008318D5">
      <w:pPr>
        <w:spacing w:after="150"/>
        <w:jc w:val="right"/>
        <w:rPr>
          <w:rFonts w:ascii="Arial" w:hAnsi="Arial" w:cs="Arial"/>
        </w:rPr>
      </w:pPr>
      <w:proofErr w:type="spellStart"/>
      <w:r w:rsidRPr="001A7F2E">
        <w:rPr>
          <w:rFonts w:ascii="Arial" w:hAnsi="Arial" w:cs="Arial"/>
          <w:b/>
          <w:color w:val="000000"/>
        </w:rPr>
        <w:t>Ана</w:t>
      </w:r>
      <w:proofErr w:type="spellEnd"/>
      <w:r w:rsidRPr="001A7F2E">
        <w:rPr>
          <w:rFonts w:ascii="Arial" w:hAnsi="Arial" w:cs="Arial"/>
          <w:b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b/>
          <w:color w:val="000000"/>
        </w:rPr>
        <w:t>Брнабић</w:t>
      </w:r>
      <w:proofErr w:type="spellEnd"/>
      <w:r w:rsidRPr="001A7F2E">
        <w:rPr>
          <w:rFonts w:ascii="Arial" w:hAnsi="Arial" w:cs="Arial"/>
          <w:b/>
          <w:color w:val="000000"/>
        </w:rPr>
        <w:t>,</w:t>
      </w:r>
      <w:r w:rsidRPr="001A7F2E">
        <w:rPr>
          <w:rFonts w:ascii="Arial" w:hAnsi="Arial" w:cs="Arial"/>
          <w:color w:val="000000"/>
        </w:rPr>
        <w:t xml:space="preserve"> </w:t>
      </w:r>
      <w:proofErr w:type="spellStart"/>
      <w:r w:rsidRPr="001A7F2E">
        <w:rPr>
          <w:rFonts w:ascii="Arial" w:hAnsi="Arial" w:cs="Arial"/>
          <w:color w:val="000000"/>
        </w:rPr>
        <w:t>с.р</w:t>
      </w:r>
      <w:proofErr w:type="spellEnd"/>
    </w:p>
    <w:p w:rsidR="0018334E" w:rsidRPr="001A7F2E" w:rsidRDefault="008318D5">
      <w:pPr>
        <w:spacing w:after="150"/>
        <w:jc w:val="center"/>
        <w:rPr>
          <w:rFonts w:ascii="Arial" w:hAnsi="Arial" w:cs="Arial"/>
        </w:rPr>
      </w:pPr>
      <w:r w:rsidRPr="001A7F2E">
        <w:rPr>
          <w:rFonts w:ascii="Arial" w:hAnsi="Arial" w:cs="Arial"/>
          <w:noProof/>
        </w:rPr>
        <w:lastRenderedPageBreak/>
        <w:drawing>
          <wp:inline distT="0" distB="0" distL="0" distR="0" wp14:anchorId="35201132" wp14:editId="2A4073C5">
            <wp:extent cx="5732145" cy="80460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34E" w:rsidRPr="001A7F2E" w:rsidRDefault="008318D5">
      <w:pPr>
        <w:spacing w:after="150"/>
        <w:jc w:val="center"/>
        <w:rPr>
          <w:rFonts w:ascii="Arial" w:hAnsi="Arial" w:cs="Arial"/>
        </w:rPr>
      </w:pPr>
      <w:r w:rsidRPr="001A7F2E">
        <w:rPr>
          <w:rFonts w:ascii="Arial" w:hAnsi="Arial" w:cs="Arial"/>
          <w:noProof/>
        </w:rPr>
        <w:lastRenderedPageBreak/>
        <w:drawing>
          <wp:inline distT="0" distB="0" distL="0" distR="0" wp14:anchorId="05A626C9" wp14:editId="522A94CE">
            <wp:extent cx="5732145" cy="80460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334E" w:rsidRPr="001A7F2E" w:rsidSect="00900911">
      <w:pgSz w:w="11907" w:h="16839" w:code="9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334E"/>
    <w:rsid w:val="0018334E"/>
    <w:rsid w:val="001A7F2E"/>
    <w:rsid w:val="0021312B"/>
    <w:rsid w:val="008318D5"/>
    <w:rsid w:val="0090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1833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33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18334E"/>
  </w:style>
  <w:style w:type="paragraph" w:styleId="BalloonText">
    <w:name w:val="Balloon Text"/>
    <w:basedOn w:val="Normal"/>
    <w:link w:val="BalloonTextChar"/>
    <w:uiPriority w:val="99"/>
    <w:semiHidden/>
    <w:unhideWhenUsed/>
    <w:rsid w:val="0090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Beba Valcic</cp:lastModifiedBy>
  <cp:revision>5</cp:revision>
  <dcterms:created xsi:type="dcterms:W3CDTF">2019-01-29T09:44:00Z</dcterms:created>
  <dcterms:modified xsi:type="dcterms:W3CDTF">2019-01-31T07:47:00Z</dcterms:modified>
</cp:coreProperties>
</file>