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9A" w:rsidRDefault="00E2713B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>Preuzeto</w:t>
      </w:r>
      <w:r>
        <w:rPr>
          <w:color w:val="000000"/>
        </w:rPr>
        <w:t xml:space="preserve"> sa</w:t>
      </w:r>
      <w:r>
        <w:rPr>
          <w:color w:val="000000"/>
        </w:rPr>
        <w:t xml:space="preserve"> </w:t>
      </w:r>
      <w:hyperlink r:id="rId7">
        <w:r>
          <w:rPr>
            <w:rStyle w:val="Hyperlink"/>
            <w:color w:val="337AB7"/>
          </w:rPr>
          <w:t>www.pravno-informacioni-sistem.rs</w:t>
        </w:r>
      </w:hyperlink>
    </w:p>
    <w:p w:rsidR="0006439A" w:rsidRDefault="00E2713B">
      <w:pPr>
        <w:spacing w:after="225"/>
        <w:jc w:val="center"/>
      </w:pPr>
      <w:r>
        <w:rPr>
          <w:b/>
          <w:color w:val="000000"/>
        </w:rPr>
        <w:t>ZAKON</w:t>
      </w:r>
    </w:p>
    <w:p w:rsidR="0006439A" w:rsidRDefault="00E2713B">
      <w:pPr>
        <w:spacing w:after="225"/>
        <w:jc w:val="center"/>
      </w:pPr>
      <w:r>
        <w:rPr>
          <w:b/>
          <w:color w:val="000000"/>
        </w:rPr>
        <w:t>o</w:t>
      </w:r>
      <w:r>
        <w:rPr>
          <w:b/>
          <w:color w:val="000000"/>
        </w:rPr>
        <w:t xml:space="preserve"> dobrovoljnom</w:t>
      </w:r>
      <w:r>
        <w:rPr>
          <w:b/>
          <w:color w:val="000000"/>
        </w:rPr>
        <w:t xml:space="preserve"> vatrogastvu</w:t>
      </w:r>
    </w:p>
    <w:p w:rsidR="0006439A" w:rsidRDefault="00E2713B">
      <w:pPr>
        <w:spacing w:after="120"/>
        <w:jc w:val="center"/>
      </w:pPr>
      <w:r>
        <w:rPr>
          <w:color w:val="000000"/>
        </w:rPr>
        <w:t>"Službeni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", broj</w:t>
      </w:r>
      <w:r>
        <w:rPr>
          <w:color w:val="000000"/>
        </w:rPr>
        <w:t xml:space="preserve"> 87 od</w:t>
      </w:r>
      <w:r>
        <w:rPr>
          <w:color w:val="000000"/>
        </w:rPr>
        <w:t xml:space="preserve"> 13. novembra</w:t>
      </w:r>
      <w:r>
        <w:rPr>
          <w:color w:val="000000"/>
        </w:rPr>
        <w:t xml:space="preserve"> 2018.</w:t>
      </w:r>
    </w:p>
    <w:p w:rsidR="0006439A" w:rsidRDefault="00E2713B">
      <w:pPr>
        <w:spacing w:after="120"/>
        <w:jc w:val="center"/>
      </w:pPr>
      <w:r>
        <w:rPr>
          <w:color w:val="000000"/>
        </w:rPr>
        <w:t>I. UVODNE</w:t>
      </w:r>
      <w:r>
        <w:rPr>
          <w:color w:val="000000"/>
        </w:rPr>
        <w:t xml:space="preserve"> ODREDBE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Predmet</w:t>
      </w:r>
      <w:r>
        <w:rPr>
          <w:b/>
          <w:color w:val="000000"/>
        </w:rPr>
        <w:t xml:space="preserve"> zakona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1.</w:t>
      </w:r>
    </w:p>
    <w:p w:rsidR="0006439A" w:rsidRDefault="00E2713B">
      <w:pPr>
        <w:spacing w:after="150"/>
      </w:pPr>
      <w:r>
        <w:rPr>
          <w:color w:val="000000"/>
        </w:rPr>
        <w:t>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uređuju</w:t>
      </w:r>
      <w:r>
        <w:rPr>
          <w:color w:val="000000"/>
        </w:rPr>
        <w:t xml:space="preserve"> se</w:t>
      </w:r>
      <w:r>
        <w:rPr>
          <w:color w:val="000000"/>
        </w:rPr>
        <w:t xml:space="preserve"> organizacija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vatrogastva</w:t>
      </w:r>
      <w:r>
        <w:rPr>
          <w:color w:val="000000"/>
        </w:rPr>
        <w:t>, osnivanje</w:t>
      </w:r>
      <w:r>
        <w:rPr>
          <w:color w:val="000000"/>
        </w:rPr>
        <w:t>, delovanje</w:t>
      </w:r>
      <w:r>
        <w:rPr>
          <w:color w:val="000000"/>
        </w:rPr>
        <w:t xml:space="preserve"> i</w:t>
      </w:r>
      <w:r>
        <w:rPr>
          <w:color w:val="000000"/>
        </w:rPr>
        <w:t xml:space="preserve"> organi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društava</w:t>
      </w:r>
      <w:r>
        <w:rPr>
          <w:color w:val="000000"/>
        </w:rPr>
        <w:t>, prava</w:t>
      </w:r>
      <w:r>
        <w:rPr>
          <w:color w:val="000000"/>
        </w:rPr>
        <w:t xml:space="preserve"> i</w:t>
      </w:r>
      <w:r>
        <w:rPr>
          <w:color w:val="000000"/>
        </w:rPr>
        <w:t xml:space="preserve"> obaveze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društava</w:t>
      </w:r>
      <w:r>
        <w:rPr>
          <w:color w:val="000000"/>
        </w:rPr>
        <w:t>, udruživanje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društava</w:t>
      </w:r>
      <w:r>
        <w:rPr>
          <w:color w:val="000000"/>
        </w:rPr>
        <w:t>, organizacija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saveza</w:t>
      </w:r>
      <w:r>
        <w:rPr>
          <w:color w:val="000000"/>
        </w:rPr>
        <w:t xml:space="preserve"> i</w:t>
      </w:r>
      <w:r>
        <w:rPr>
          <w:color w:val="000000"/>
        </w:rPr>
        <w:t xml:space="preserve"> druga</w:t>
      </w:r>
      <w:r>
        <w:rPr>
          <w:color w:val="000000"/>
        </w:rPr>
        <w:t xml:space="preserve"> pitanja</w:t>
      </w:r>
      <w:r>
        <w:rPr>
          <w:color w:val="000000"/>
        </w:rPr>
        <w:t xml:space="preserve"> od</w:t>
      </w:r>
      <w:r>
        <w:rPr>
          <w:color w:val="000000"/>
        </w:rPr>
        <w:t xml:space="preserve"> značaja</w:t>
      </w:r>
      <w:r>
        <w:rPr>
          <w:color w:val="000000"/>
        </w:rPr>
        <w:t xml:space="preserve"> za</w:t>
      </w:r>
      <w:r>
        <w:rPr>
          <w:color w:val="000000"/>
        </w:rPr>
        <w:t xml:space="preserve"> rad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organizaciju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vatrogastva</w:t>
      </w:r>
      <w:r>
        <w:rPr>
          <w:color w:val="000000"/>
        </w:rPr>
        <w:t xml:space="preserve"> u</w:t>
      </w:r>
      <w:r>
        <w:rPr>
          <w:color w:val="000000"/>
        </w:rPr>
        <w:t xml:space="preserve"> Republici</w:t>
      </w:r>
      <w:r>
        <w:rPr>
          <w:color w:val="000000"/>
        </w:rPr>
        <w:t xml:space="preserve"> Srbiji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Pojam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jeste</w:t>
      </w:r>
      <w:r>
        <w:rPr>
          <w:color w:val="000000"/>
        </w:rPr>
        <w:t xml:space="preserve"> dobrovoljna</w:t>
      </w:r>
      <w:r>
        <w:rPr>
          <w:color w:val="000000"/>
        </w:rPr>
        <w:t xml:space="preserve"> i</w:t>
      </w:r>
      <w:r>
        <w:rPr>
          <w:color w:val="000000"/>
        </w:rPr>
        <w:t xml:space="preserve"> nedobitna</w:t>
      </w:r>
      <w:r>
        <w:rPr>
          <w:color w:val="000000"/>
        </w:rPr>
        <w:t xml:space="preserve"> organizacija</w:t>
      </w:r>
      <w:r>
        <w:rPr>
          <w:color w:val="000000"/>
        </w:rPr>
        <w:t xml:space="preserve"> zasnovana</w:t>
      </w:r>
      <w:r>
        <w:rPr>
          <w:color w:val="000000"/>
        </w:rPr>
        <w:t xml:space="preserve"> na</w:t>
      </w:r>
      <w:r>
        <w:rPr>
          <w:color w:val="000000"/>
        </w:rPr>
        <w:t xml:space="preserve"> slobodi</w:t>
      </w:r>
      <w:r>
        <w:rPr>
          <w:color w:val="000000"/>
        </w:rPr>
        <w:t xml:space="preserve"> udruživanja</w:t>
      </w:r>
      <w:r>
        <w:rPr>
          <w:color w:val="000000"/>
        </w:rPr>
        <w:t>, osnovana</w:t>
      </w:r>
      <w:r>
        <w:rPr>
          <w:color w:val="000000"/>
        </w:rPr>
        <w:t xml:space="preserve"> radi</w:t>
      </w:r>
      <w:r>
        <w:rPr>
          <w:color w:val="000000"/>
        </w:rPr>
        <w:t xml:space="preserve"> organizovanog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učešća</w:t>
      </w:r>
      <w:r>
        <w:rPr>
          <w:color w:val="000000"/>
        </w:rPr>
        <w:t xml:space="preserve"> građana</w:t>
      </w:r>
      <w:r>
        <w:rPr>
          <w:color w:val="000000"/>
        </w:rPr>
        <w:t xml:space="preserve"> u</w:t>
      </w:r>
      <w:r>
        <w:rPr>
          <w:color w:val="000000"/>
        </w:rPr>
        <w:t xml:space="preserve"> sprovođenju</w:t>
      </w:r>
      <w:r>
        <w:rPr>
          <w:color w:val="000000"/>
        </w:rPr>
        <w:t xml:space="preserve"> zaštite</w:t>
      </w:r>
      <w:r>
        <w:rPr>
          <w:color w:val="000000"/>
        </w:rPr>
        <w:t xml:space="preserve"> od</w:t>
      </w:r>
      <w:r>
        <w:rPr>
          <w:color w:val="000000"/>
        </w:rPr>
        <w:t xml:space="preserve"> požara</w:t>
      </w:r>
      <w:r>
        <w:rPr>
          <w:color w:val="000000"/>
        </w:rPr>
        <w:t>, spasavanju</w:t>
      </w:r>
      <w:r>
        <w:rPr>
          <w:color w:val="000000"/>
        </w:rPr>
        <w:t xml:space="preserve"> ljudi</w:t>
      </w:r>
      <w:r>
        <w:rPr>
          <w:color w:val="000000"/>
        </w:rPr>
        <w:t xml:space="preserve"> i</w:t>
      </w:r>
      <w:r>
        <w:rPr>
          <w:color w:val="000000"/>
        </w:rPr>
        <w:t xml:space="preserve"> imovine</w:t>
      </w:r>
      <w:r>
        <w:rPr>
          <w:color w:val="000000"/>
        </w:rPr>
        <w:t xml:space="preserve"> i</w:t>
      </w:r>
      <w:r>
        <w:rPr>
          <w:color w:val="000000"/>
        </w:rPr>
        <w:t xml:space="preserve"> realizacij</w:t>
      </w:r>
      <w:r>
        <w:rPr>
          <w:color w:val="000000"/>
        </w:rPr>
        <w:t>e projekata</w:t>
      </w:r>
      <w:r>
        <w:rPr>
          <w:color w:val="000000"/>
        </w:rPr>
        <w:t xml:space="preserve"> i</w:t>
      </w:r>
      <w:r>
        <w:rPr>
          <w:color w:val="000000"/>
        </w:rPr>
        <w:t xml:space="preserve"> programa</w:t>
      </w:r>
      <w:r>
        <w:rPr>
          <w:color w:val="000000"/>
        </w:rPr>
        <w:t xml:space="preserve"> iz</w:t>
      </w:r>
      <w:r>
        <w:rPr>
          <w:color w:val="000000"/>
        </w:rPr>
        <w:t xml:space="preserve"> ove</w:t>
      </w:r>
      <w:r>
        <w:rPr>
          <w:color w:val="000000"/>
        </w:rPr>
        <w:t xml:space="preserve"> oblasti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od</w:t>
      </w:r>
      <w:r>
        <w:rPr>
          <w:color w:val="000000"/>
        </w:rPr>
        <w:t xml:space="preserve"> javnog</w:t>
      </w:r>
      <w:r>
        <w:rPr>
          <w:color w:val="000000"/>
        </w:rPr>
        <w:t xml:space="preserve"> interesa</w:t>
      </w:r>
      <w:r>
        <w:rPr>
          <w:color w:val="000000"/>
        </w:rPr>
        <w:t>, koja</w:t>
      </w:r>
      <w:r>
        <w:rPr>
          <w:color w:val="000000"/>
        </w:rPr>
        <w:t xml:space="preserve"> ispunjava</w:t>
      </w:r>
      <w:r>
        <w:rPr>
          <w:color w:val="000000"/>
        </w:rPr>
        <w:t xml:space="preserve"> uslove</w:t>
      </w:r>
      <w:r>
        <w:rPr>
          <w:color w:val="000000"/>
        </w:rPr>
        <w:t xml:space="preserve"> propisane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i</w:t>
      </w:r>
      <w:r>
        <w:rPr>
          <w:color w:val="000000"/>
        </w:rPr>
        <w:t xml:space="preserve"> koja</w:t>
      </w:r>
      <w:r>
        <w:rPr>
          <w:color w:val="000000"/>
        </w:rPr>
        <w:t xml:space="preserve"> je</w:t>
      </w:r>
      <w:r>
        <w:rPr>
          <w:color w:val="000000"/>
        </w:rPr>
        <w:t xml:space="preserve"> kao</w:t>
      </w:r>
      <w:r>
        <w:rPr>
          <w:color w:val="000000"/>
        </w:rPr>
        <w:t xml:space="preserve"> takva</w:t>
      </w:r>
      <w:r>
        <w:rPr>
          <w:color w:val="000000"/>
        </w:rPr>
        <w:t xml:space="preserve"> upisana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 xml:space="preserve"> udruženja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Status</w:t>
      </w:r>
      <w:r>
        <w:rPr>
          <w:b/>
          <w:color w:val="000000"/>
        </w:rPr>
        <w:t xml:space="preserve"> pravnog</w:t>
      </w:r>
      <w:r>
        <w:rPr>
          <w:b/>
          <w:color w:val="000000"/>
        </w:rPr>
        <w:t xml:space="preserve"> lica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ima</w:t>
      </w:r>
      <w:r>
        <w:rPr>
          <w:color w:val="000000"/>
        </w:rPr>
        <w:t xml:space="preserve"> status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Javnost</w:t>
      </w:r>
      <w:r>
        <w:rPr>
          <w:b/>
          <w:color w:val="000000"/>
        </w:rPr>
        <w:t xml:space="preserve"> rada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4.</w:t>
      </w:r>
    </w:p>
    <w:p w:rsidR="0006439A" w:rsidRDefault="00E2713B">
      <w:pPr>
        <w:spacing w:after="150"/>
      </w:pPr>
      <w:r>
        <w:rPr>
          <w:color w:val="000000"/>
        </w:rPr>
        <w:t>Rad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je</w:t>
      </w:r>
      <w:r>
        <w:rPr>
          <w:color w:val="000000"/>
        </w:rPr>
        <w:t xml:space="preserve"> javan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će</w:t>
      </w:r>
      <w:r>
        <w:rPr>
          <w:color w:val="000000"/>
        </w:rPr>
        <w:t xml:space="preserve"> učiniti</w:t>
      </w:r>
      <w:r>
        <w:rPr>
          <w:color w:val="000000"/>
        </w:rPr>
        <w:t xml:space="preserve"> dostupnim</w:t>
      </w:r>
      <w:r>
        <w:rPr>
          <w:color w:val="000000"/>
        </w:rPr>
        <w:t xml:space="preserve"> javnosti</w:t>
      </w:r>
      <w:r>
        <w:rPr>
          <w:color w:val="000000"/>
        </w:rPr>
        <w:t xml:space="preserve"> sve</w:t>
      </w:r>
      <w:r>
        <w:rPr>
          <w:color w:val="000000"/>
        </w:rPr>
        <w:t xml:space="preserve"> podatke</w:t>
      </w:r>
      <w:r>
        <w:rPr>
          <w:color w:val="000000"/>
        </w:rPr>
        <w:t xml:space="preserve"> od</w:t>
      </w:r>
      <w:r>
        <w:rPr>
          <w:color w:val="000000"/>
        </w:rPr>
        <w:t xml:space="preserve"> značaja</w:t>
      </w:r>
      <w:r>
        <w:rPr>
          <w:color w:val="000000"/>
        </w:rPr>
        <w:t xml:space="preserve"> za</w:t>
      </w:r>
      <w:r>
        <w:rPr>
          <w:color w:val="000000"/>
        </w:rPr>
        <w:t xml:space="preserve"> ostvarivanje</w:t>
      </w:r>
      <w:r>
        <w:rPr>
          <w:color w:val="000000"/>
        </w:rPr>
        <w:t xml:space="preserve"> njegovog</w:t>
      </w:r>
      <w:r>
        <w:rPr>
          <w:color w:val="000000"/>
        </w:rPr>
        <w:t xml:space="preserve"> cilja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prihodima</w:t>
      </w:r>
      <w:r>
        <w:rPr>
          <w:color w:val="000000"/>
        </w:rPr>
        <w:t xml:space="preserve"> i</w:t>
      </w:r>
      <w:r>
        <w:rPr>
          <w:color w:val="000000"/>
        </w:rPr>
        <w:t xml:space="preserve"> rashodima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putem</w:t>
      </w:r>
      <w:r>
        <w:rPr>
          <w:color w:val="000000"/>
        </w:rPr>
        <w:t xml:space="preserve"> internet</w:t>
      </w:r>
      <w:r>
        <w:rPr>
          <w:color w:val="000000"/>
        </w:rPr>
        <w:t xml:space="preserve"> prezentacije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se</w:t>
      </w:r>
      <w:r>
        <w:rPr>
          <w:color w:val="000000"/>
        </w:rPr>
        <w:t xml:space="preserve"> ažurira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jednom</w:t>
      </w:r>
      <w:r>
        <w:rPr>
          <w:color w:val="000000"/>
        </w:rPr>
        <w:t xml:space="preserve"> godišnje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Obaveza</w:t>
      </w:r>
      <w:r>
        <w:rPr>
          <w:b/>
          <w:color w:val="000000"/>
        </w:rPr>
        <w:t xml:space="preserve"> formiranja</w:t>
      </w:r>
      <w:r>
        <w:rPr>
          <w:b/>
          <w:color w:val="000000"/>
        </w:rPr>
        <w:t xml:space="preserve"> dobrovoljne</w:t>
      </w:r>
      <w:r>
        <w:rPr>
          <w:b/>
          <w:color w:val="000000"/>
        </w:rPr>
        <w:t xml:space="preserve"> vatrogasne</w:t>
      </w:r>
      <w:r>
        <w:rPr>
          <w:b/>
          <w:color w:val="000000"/>
        </w:rPr>
        <w:t xml:space="preserve"> jedinice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5.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je</w:t>
      </w:r>
      <w:r>
        <w:rPr>
          <w:color w:val="000000"/>
        </w:rPr>
        <w:t xml:space="preserve"> dužno</w:t>
      </w:r>
      <w:r>
        <w:rPr>
          <w:color w:val="000000"/>
        </w:rPr>
        <w:t xml:space="preserve"> da</w:t>
      </w:r>
      <w:r>
        <w:rPr>
          <w:color w:val="000000"/>
        </w:rPr>
        <w:t xml:space="preserve"> formira</w:t>
      </w:r>
      <w:r>
        <w:rPr>
          <w:color w:val="000000"/>
        </w:rPr>
        <w:t>, opremi</w:t>
      </w:r>
      <w:r>
        <w:rPr>
          <w:color w:val="000000"/>
        </w:rPr>
        <w:t xml:space="preserve"> i</w:t>
      </w:r>
      <w:r>
        <w:rPr>
          <w:color w:val="000000"/>
        </w:rPr>
        <w:t xml:space="preserve"> održava</w:t>
      </w:r>
      <w:r>
        <w:rPr>
          <w:color w:val="000000"/>
        </w:rPr>
        <w:t xml:space="preserve"> funkcionalnom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jednu</w:t>
      </w:r>
      <w:r>
        <w:rPr>
          <w:color w:val="000000"/>
        </w:rPr>
        <w:t xml:space="preserve"> dobrovoljnu</w:t>
      </w:r>
      <w:r>
        <w:rPr>
          <w:color w:val="000000"/>
        </w:rPr>
        <w:t xml:space="preserve"> vatrogasnu</w:t>
      </w:r>
      <w:r>
        <w:rPr>
          <w:color w:val="000000"/>
        </w:rPr>
        <w:t xml:space="preserve"> jedinicu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Udruživanje</w:t>
      </w:r>
      <w:r>
        <w:rPr>
          <w:b/>
          <w:color w:val="000000"/>
        </w:rPr>
        <w:t xml:space="preserve"> dobrovoljnih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društava</w:t>
      </w:r>
    </w:p>
    <w:p w:rsidR="0006439A" w:rsidRDefault="00E2713B">
      <w:pPr>
        <w:spacing w:after="120"/>
        <w:jc w:val="center"/>
      </w:pPr>
      <w:r>
        <w:rPr>
          <w:color w:val="000000"/>
        </w:rPr>
        <w:lastRenderedPageBreak/>
        <w:t>Član</w:t>
      </w:r>
      <w:r>
        <w:rPr>
          <w:color w:val="000000"/>
        </w:rPr>
        <w:t xml:space="preserve"> 6.</w:t>
      </w:r>
    </w:p>
    <w:p w:rsidR="0006439A" w:rsidRDefault="00E2713B">
      <w:pPr>
        <w:spacing w:after="150"/>
      </w:pPr>
      <w:r>
        <w:rPr>
          <w:color w:val="000000"/>
        </w:rPr>
        <w:t>Dobrovoljna</w:t>
      </w:r>
      <w:r>
        <w:rPr>
          <w:color w:val="000000"/>
        </w:rPr>
        <w:t xml:space="preserve"> vatrogasna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su</w:t>
      </w:r>
      <w:r>
        <w:rPr>
          <w:color w:val="000000"/>
        </w:rPr>
        <w:t xml:space="preserve"> članovi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saveza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se</w:t>
      </w:r>
      <w:r>
        <w:rPr>
          <w:color w:val="000000"/>
        </w:rPr>
        <w:t xml:space="preserve"> može</w:t>
      </w:r>
      <w:r>
        <w:rPr>
          <w:color w:val="000000"/>
        </w:rPr>
        <w:t xml:space="preserve"> udruživati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druge</w:t>
      </w:r>
      <w:r>
        <w:rPr>
          <w:color w:val="000000"/>
        </w:rPr>
        <w:t xml:space="preserve"> asocijacije</w:t>
      </w:r>
      <w:r>
        <w:rPr>
          <w:color w:val="000000"/>
        </w:rPr>
        <w:t xml:space="preserve"> u</w:t>
      </w:r>
      <w:r>
        <w:rPr>
          <w:color w:val="000000"/>
        </w:rPr>
        <w:t xml:space="preserve"> zemlji</w:t>
      </w:r>
      <w:r>
        <w:rPr>
          <w:color w:val="000000"/>
        </w:rPr>
        <w:t xml:space="preserve"> i</w:t>
      </w:r>
      <w:r>
        <w:rPr>
          <w:color w:val="000000"/>
        </w:rPr>
        <w:t xml:space="preserve"> inostranstvu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II. OSNIVANjE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DRUŠTAVA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Osnivanje</w:t>
      </w:r>
      <w:r>
        <w:rPr>
          <w:b/>
          <w:color w:val="000000"/>
        </w:rPr>
        <w:t xml:space="preserve"> dobrovoljnih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društava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7.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mogu</w:t>
      </w:r>
      <w:r>
        <w:rPr>
          <w:color w:val="000000"/>
        </w:rPr>
        <w:t xml:space="preserve"> osnovati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tri</w:t>
      </w:r>
      <w:r>
        <w:rPr>
          <w:color w:val="000000"/>
        </w:rPr>
        <w:t xml:space="preserve"> osnivača</w:t>
      </w:r>
      <w:r>
        <w:rPr>
          <w:color w:val="000000"/>
        </w:rPr>
        <w:t>, koji</w:t>
      </w:r>
      <w:r>
        <w:rPr>
          <w:color w:val="000000"/>
        </w:rPr>
        <w:t xml:space="preserve"> mogu</w:t>
      </w:r>
      <w:r>
        <w:rPr>
          <w:color w:val="000000"/>
        </w:rPr>
        <w:t xml:space="preserve"> biti</w:t>
      </w:r>
      <w:r>
        <w:rPr>
          <w:color w:val="000000"/>
        </w:rPr>
        <w:t xml:space="preserve"> fizička</w:t>
      </w:r>
      <w:r>
        <w:rPr>
          <w:color w:val="000000"/>
        </w:rPr>
        <w:t xml:space="preserve"> ili</w:t>
      </w:r>
      <w:r>
        <w:rPr>
          <w:color w:val="000000"/>
        </w:rPr>
        <w:t xml:space="preserve"> pravna</w:t>
      </w:r>
      <w:r>
        <w:rPr>
          <w:color w:val="000000"/>
        </w:rPr>
        <w:t xml:space="preserve"> lica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Osnivanje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osnivački</w:t>
      </w:r>
      <w:r>
        <w:rPr>
          <w:b/>
          <w:color w:val="000000"/>
        </w:rPr>
        <w:t xml:space="preserve"> akt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8.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se</w:t>
      </w:r>
      <w:r>
        <w:rPr>
          <w:color w:val="000000"/>
        </w:rPr>
        <w:t xml:space="preserve"> osniva</w:t>
      </w:r>
      <w:r>
        <w:rPr>
          <w:color w:val="000000"/>
        </w:rPr>
        <w:t xml:space="preserve"> usvajanjem</w:t>
      </w:r>
      <w:r>
        <w:rPr>
          <w:color w:val="000000"/>
        </w:rPr>
        <w:t xml:space="preserve"> osnivačkog</w:t>
      </w:r>
      <w:r>
        <w:rPr>
          <w:color w:val="000000"/>
        </w:rPr>
        <w:t xml:space="preserve"> akta</w:t>
      </w:r>
      <w:r>
        <w:rPr>
          <w:color w:val="000000"/>
        </w:rPr>
        <w:t>, statuta</w:t>
      </w:r>
      <w:r>
        <w:rPr>
          <w:color w:val="000000"/>
        </w:rPr>
        <w:t xml:space="preserve"> i</w:t>
      </w:r>
      <w:r>
        <w:rPr>
          <w:color w:val="000000"/>
        </w:rPr>
        <w:t xml:space="preserve"> odluke</w:t>
      </w:r>
      <w:r>
        <w:rPr>
          <w:color w:val="000000"/>
        </w:rPr>
        <w:t xml:space="preserve"> o</w:t>
      </w:r>
      <w:r>
        <w:rPr>
          <w:color w:val="000000"/>
        </w:rPr>
        <w:t xml:space="preserve"> imenovanju</w:t>
      </w:r>
      <w:r>
        <w:rPr>
          <w:color w:val="000000"/>
        </w:rPr>
        <w:t xml:space="preserve"> organa</w:t>
      </w:r>
      <w:r>
        <w:rPr>
          <w:color w:val="000000"/>
        </w:rPr>
        <w:t>, a</w:t>
      </w:r>
      <w:r>
        <w:rPr>
          <w:color w:val="000000"/>
        </w:rPr>
        <w:t xml:space="preserve"> svojstvo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stiče</w:t>
      </w:r>
      <w:r>
        <w:rPr>
          <w:color w:val="000000"/>
        </w:rPr>
        <w:t xml:space="preserve"> upisom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 xml:space="preserve"> udruženja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Registar</w:t>
      </w:r>
      <w:r>
        <w:rPr>
          <w:color w:val="000000"/>
        </w:rPr>
        <w:t>).</w:t>
      </w:r>
    </w:p>
    <w:p w:rsidR="0006439A" w:rsidRDefault="00E2713B">
      <w:pPr>
        <w:spacing w:after="150"/>
      </w:pPr>
      <w:r>
        <w:rPr>
          <w:color w:val="000000"/>
        </w:rPr>
        <w:t>Osnivački</w:t>
      </w:r>
      <w:r>
        <w:rPr>
          <w:color w:val="000000"/>
        </w:rPr>
        <w:t xml:space="preserve"> akt</w:t>
      </w:r>
      <w:r>
        <w:rPr>
          <w:color w:val="000000"/>
        </w:rPr>
        <w:t xml:space="preserve"> sadrži</w:t>
      </w:r>
      <w:r>
        <w:rPr>
          <w:color w:val="000000"/>
        </w:rPr>
        <w:t>: lična</w:t>
      </w:r>
      <w:r>
        <w:rPr>
          <w:color w:val="000000"/>
        </w:rPr>
        <w:t xml:space="preserve"> imena</w:t>
      </w:r>
      <w:r>
        <w:rPr>
          <w:color w:val="000000"/>
        </w:rPr>
        <w:t>, odnosno</w:t>
      </w:r>
      <w:r>
        <w:rPr>
          <w:color w:val="000000"/>
        </w:rPr>
        <w:t xml:space="preserve"> nazive</w:t>
      </w:r>
      <w:r>
        <w:rPr>
          <w:color w:val="000000"/>
        </w:rPr>
        <w:t xml:space="preserve"> osnivača</w:t>
      </w:r>
      <w:r>
        <w:rPr>
          <w:color w:val="000000"/>
        </w:rPr>
        <w:t xml:space="preserve"> i</w:t>
      </w:r>
      <w:r>
        <w:rPr>
          <w:color w:val="000000"/>
        </w:rPr>
        <w:t xml:space="preserve"> njihova</w:t>
      </w:r>
      <w:r>
        <w:rPr>
          <w:color w:val="000000"/>
        </w:rPr>
        <w:t xml:space="preserve"> prebivališta</w:t>
      </w:r>
      <w:r>
        <w:rPr>
          <w:color w:val="000000"/>
        </w:rPr>
        <w:t>, odnosno</w:t>
      </w:r>
      <w:r>
        <w:rPr>
          <w:color w:val="000000"/>
        </w:rPr>
        <w:t xml:space="preserve"> sedišta</w:t>
      </w:r>
      <w:r>
        <w:rPr>
          <w:color w:val="000000"/>
        </w:rPr>
        <w:t>; naziv</w:t>
      </w:r>
      <w:r>
        <w:rPr>
          <w:color w:val="000000"/>
        </w:rPr>
        <w:t>, sedište</w:t>
      </w:r>
      <w:r>
        <w:rPr>
          <w:color w:val="000000"/>
        </w:rPr>
        <w:t xml:space="preserve"> i</w:t>
      </w:r>
      <w:r>
        <w:rPr>
          <w:color w:val="000000"/>
        </w:rPr>
        <w:t xml:space="preserve"> adresu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; lično</w:t>
      </w:r>
      <w:r>
        <w:rPr>
          <w:color w:val="000000"/>
        </w:rPr>
        <w:t xml:space="preserve"> ime</w:t>
      </w:r>
      <w:r>
        <w:rPr>
          <w:color w:val="000000"/>
        </w:rPr>
        <w:t>, prebivalište</w:t>
      </w:r>
      <w:r>
        <w:rPr>
          <w:color w:val="000000"/>
        </w:rPr>
        <w:t xml:space="preserve"> i</w:t>
      </w:r>
      <w:r>
        <w:rPr>
          <w:color w:val="000000"/>
        </w:rPr>
        <w:t xml:space="preserve"> adresu</w:t>
      </w:r>
      <w:r>
        <w:rPr>
          <w:color w:val="000000"/>
        </w:rPr>
        <w:t xml:space="preserve"> lica</w:t>
      </w:r>
      <w:r>
        <w:rPr>
          <w:color w:val="000000"/>
        </w:rPr>
        <w:t xml:space="preserve"> ovlašćenog</w:t>
      </w:r>
      <w:r>
        <w:rPr>
          <w:color w:val="000000"/>
        </w:rPr>
        <w:t xml:space="preserve"> za</w:t>
      </w:r>
      <w:r>
        <w:rPr>
          <w:color w:val="000000"/>
        </w:rPr>
        <w:t xml:space="preserve"> zastupanje</w:t>
      </w:r>
      <w:r>
        <w:rPr>
          <w:color w:val="000000"/>
        </w:rPr>
        <w:t>; potpise</w:t>
      </w:r>
      <w:r>
        <w:rPr>
          <w:color w:val="000000"/>
        </w:rPr>
        <w:t xml:space="preserve"> osnivača</w:t>
      </w:r>
      <w:r>
        <w:rPr>
          <w:color w:val="000000"/>
        </w:rPr>
        <w:t xml:space="preserve"> i</w:t>
      </w:r>
      <w:r>
        <w:rPr>
          <w:color w:val="000000"/>
        </w:rPr>
        <w:t xml:space="preserve"> njihove</w:t>
      </w:r>
      <w:r>
        <w:rPr>
          <w:color w:val="000000"/>
        </w:rPr>
        <w:t xml:space="preserve"> jedinstvene</w:t>
      </w:r>
      <w:r>
        <w:rPr>
          <w:color w:val="000000"/>
        </w:rPr>
        <w:t xml:space="preserve"> matične</w:t>
      </w:r>
      <w:r>
        <w:rPr>
          <w:color w:val="000000"/>
        </w:rPr>
        <w:t xml:space="preserve"> brojeve</w:t>
      </w:r>
      <w:r>
        <w:rPr>
          <w:color w:val="000000"/>
        </w:rPr>
        <w:t xml:space="preserve"> građana</w:t>
      </w:r>
      <w:r>
        <w:rPr>
          <w:color w:val="000000"/>
        </w:rPr>
        <w:t>, datum</w:t>
      </w:r>
      <w:r>
        <w:rPr>
          <w:color w:val="000000"/>
        </w:rPr>
        <w:t xml:space="preserve"> donošenja</w:t>
      </w:r>
      <w:r>
        <w:rPr>
          <w:color w:val="000000"/>
        </w:rPr>
        <w:t xml:space="preserve"> osnivačkog</w:t>
      </w:r>
      <w:r>
        <w:rPr>
          <w:color w:val="000000"/>
        </w:rPr>
        <w:t xml:space="preserve"> akta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Pored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i</w:t>
      </w:r>
      <w:r>
        <w:rPr>
          <w:color w:val="000000"/>
        </w:rPr>
        <w:t xml:space="preserve"> činjenica</w:t>
      </w:r>
      <w:r>
        <w:rPr>
          <w:color w:val="000000"/>
        </w:rPr>
        <w:t xml:space="preserve"> propisanih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uređuju</w:t>
      </w:r>
      <w:r>
        <w:rPr>
          <w:color w:val="000000"/>
        </w:rPr>
        <w:t xml:space="preserve"> udruženja</w:t>
      </w:r>
      <w:r>
        <w:rPr>
          <w:color w:val="000000"/>
        </w:rPr>
        <w:t>, 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dužno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podnošenja</w:t>
      </w:r>
      <w:r>
        <w:rPr>
          <w:color w:val="000000"/>
        </w:rPr>
        <w:t xml:space="preserve"> prijave</w:t>
      </w:r>
      <w:r>
        <w:rPr>
          <w:color w:val="000000"/>
        </w:rPr>
        <w:t xml:space="preserve"> za</w:t>
      </w:r>
      <w:r>
        <w:rPr>
          <w:color w:val="000000"/>
        </w:rPr>
        <w:t xml:space="preserve"> registraciju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>, podnese</w:t>
      </w:r>
      <w:r>
        <w:rPr>
          <w:color w:val="000000"/>
        </w:rPr>
        <w:t xml:space="preserve"> i</w:t>
      </w:r>
      <w:r>
        <w:rPr>
          <w:color w:val="000000"/>
        </w:rPr>
        <w:t xml:space="preserve"> dokaz</w:t>
      </w:r>
      <w:r>
        <w:rPr>
          <w:color w:val="000000"/>
        </w:rPr>
        <w:t xml:space="preserve"> da</w:t>
      </w:r>
      <w:r>
        <w:rPr>
          <w:color w:val="000000"/>
        </w:rPr>
        <w:t xml:space="preserve"> poseduje</w:t>
      </w:r>
      <w:r>
        <w:rPr>
          <w:color w:val="000000"/>
        </w:rPr>
        <w:t xml:space="preserve"> obrazovanu</w:t>
      </w:r>
      <w:r>
        <w:rPr>
          <w:color w:val="000000"/>
        </w:rPr>
        <w:t xml:space="preserve"> dobrovoljnu</w:t>
      </w:r>
      <w:r>
        <w:rPr>
          <w:color w:val="000000"/>
        </w:rPr>
        <w:t xml:space="preserve"> vatrogasnu</w:t>
      </w:r>
      <w:r>
        <w:rPr>
          <w:color w:val="000000"/>
        </w:rPr>
        <w:t xml:space="preserve"> jedinicu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Kao</w:t>
      </w:r>
      <w:r>
        <w:rPr>
          <w:color w:val="000000"/>
        </w:rPr>
        <w:t xml:space="preserve"> dokaz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3.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podnosi</w:t>
      </w:r>
      <w:r>
        <w:rPr>
          <w:color w:val="000000"/>
        </w:rPr>
        <w:t xml:space="preserve"> se</w:t>
      </w:r>
      <w:r>
        <w:rPr>
          <w:color w:val="000000"/>
        </w:rPr>
        <w:t xml:space="preserve"> uverenje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unutrašnjih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Ministarstvo</w:t>
      </w:r>
      <w:r>
        <w:rPr>
          <w:color w:val="000000"/>
        </w:rPr>
        <w:t>) o</w:t>
      </w:r>
      <w:r>
        <w:rPr>
          <w:color w:val="000000"/>
        </w:rPr>
        <w:t xml:space="preserve"> tome</w:t>
      </w:r>
      <w:r>
        <w:rPr>
          <w:color w:val="000000"/>
        </w:rPr>
        <w:t xml:space="preserve"> da</w:t>
      </w:r>
      <w:r>
        <w:rPr>
          <w:color w:val="000000"/>
        </w:rPr>
        <w:t xml:space="preserve"> podnosilac</w:t>
      </w:r>
      <w:r>
        <w:rPr>
          <w:color w:val="000000"/>
        </w:rPr>
        <w:t xml:space="preserve"> prijave</w:t>
      </w:r>
      <w:r>
        <w:rPr>
          <w:color w:val="000000"/>
        </w:rPr>
        <w:t xml:space="preserve"> ispunjava</w:t>
      </w:r>
      <w:r>
        <w:rPr>
          <w:color w:val="000000"/>
        </w:rPr>
        <w:t xml:space="preserve"> uslov</w:t>
      </w:r>
      <w:r>
        <w:rPr>
          <w:color w:val="000000"/>
        </w:rPr>
        <w:t xml:space="preserve"> u</w:t>
      </w:r>
      <w:r>
        <w:rPr>
          <w:color w:val="000000"/>
        </w:rPr>
        <w:t xml:space="preserve"> pogledu</w:t>
      </w:r>
      <w:r>
        <w:rPr>
          <w:color w:val="000000"/>
        </w:rPr>
        <w:t xml:space="preserve"> posedovanja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podnosi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utvrđivanje</w:t>
      </w:r>
      <w:r>
        <w:rPr>
          <w:color w:val="000000"/>
        </w:rPr>
        <w:t xml:space="preserve"> činjenice</w:t>
      </w:r>
      <w:r>
        <w:rPr>
          <w:color w:val="000000"/>
        </w:rPr>
        <w:t xml:space="preserve"> o</w:t>
      </w:r>
      <w:r>
        <w:rPr>
          <w:color w:val="000000"/>
        </w:rPr>
        <w:t xml:space="preserve"> posedovanju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>, u</w:t>
      </w:r>
      <w:r>
        <w:rPr>
          <w:color w:val="000000"/>
        </w:rPr>
        <w:t xml:space="preserve"> cilju</w:t>
      </w:r>
      <w:r>
        <w:rPr>
          <w:color w:val="000000"/>
        </w:rPr>
        <w:t xml:space="preserve"> registracije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će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podnetog</w:t>
      </w:r>
      <w:r>
        <w:rPr>
          <w:color w:val="000000"/>
        </w:rPr>
        <w:t xml:space="preserve"> zahteva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5.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utvrditi</w:t>
      </w:r>
      <w:r>
        <w:rPr>
          <w:color w:val="000000"/>
        </w:rPr>
        <w:t xml:space="preserve"> da</w:t>
      </w:r>
      <w:r>
        <w:rPr>
          <w:color w:val="000000"/>
        </w:rPr>
        <w:t xml:space="preserve"> li</w:t>
      </w:r>
      <w:r>
        <w:rPr>
          <w:color w:val="000000"/>
        </w:rPr>
        <w:t xml:space="preserve"> su</w:t>
      </w:r>
      <w:r>
        <w:rPr>
          <w:color w:val="000000"/>
        </w:rPr>
        <w:t xml:space="preserve"> ispunjeni</w:t>
      </w:r>
      <w:r>
        <w:rPr>
          <w:color w:val="000000"/>
        </w:rPr>
        <w:t xml:space="preserve"> uslovi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,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60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podnošenja</w:t>
      </w:r>
      <w:r>
        <w:rPr>
          <w:color w:val="000000"/>
        </w:rPr>
        <w:t xml:space="preserve"> zahteva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Nakon</w:t>
      </w:r>
      <w:r>
        <w:rPr>
          <w:color w:val="000000"/>
        </w:rPr>
        <w:t xml:space="preserve"> što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poseduje</w:t>
      </w:r>
      <w:r>
        <w:rPr>
          <w:color w:val="000000"/>
        </w:rPr>
        <w:t xml:space="preserve"> dobrovoljnu</w:t>
      </w:r>
      <w:r>
        <w:rPr>
          <w:color w:val="000000"/>
        </w:rPr>
        <w:t xml:space="preserve"> vatrogasnu</w:t>
      </w:r>
      <w:r>
        <w:rPr>
          <w:color w:val="000000"/>
        </w:rPr>
        <w:t xml:space="preserve"> jedinicu</w:t>
      </w:r>
      <w:r>
        <w:rPr>
          <w:color w:val="000000"/>
        </w:rPr>
        <w:t>, Ministarstvo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osam</w:t>
      </w:r>
      <w:r>
        <w:rPr>
          <w:color w:val="000000"/>
        </w:rPr>
        <w:t xml:space="preserve"> dana</w:t>
      </w:r>
      <w:r>
        <w:rPr>
          <w:color w:val="000000"/>
        </w:rPr>
        <w:t xml:space="preserve"> izdaje</w:t>
      </w:r>
      <w:r>
        <w:rPr>
          <w:color w:val="000000"/>
        </w:rPr>
        <w:t xml:space="preserve"> uverenje</w:t>
      </w:r>
      <w:r>
        <w:rPr>
          <w:color w:val="000000"/>
        </w:rPr>
        <w:t xml:space="preserve"> o</w:t>
      </w:r>
      <w:r>
        <w:rPr>
          <w:color w:val="000000"/>
        </w:rPr>
        <w:t xml:space="preserve"> tome</w:t>
      </w:r>
      <w:r>
        <w:rPr>
          <w:color w:val="000000"/>
        </w:rPr>
        <w:t>, u</w:t>
      </w:r>
      <w:r>
        <w:rPr>
          <w:color w:val="000000"/>
        </w:rPr>
        <w:t xml:space="preserve"> dva</w:t>
      </w:r>
      <w:r>
        <w:rPr>
          <w:color w:val="000000"/>
        </w:rPr>
        <w:t xml:space="preserve"> originalna</w:t>
      </w:r>
      <w:r>
        <w:rPr>
          <w:color w:val="000000"/>
        </w:rPr>
        <w:t xml:space="preserve"> primerka</w:t>
      </w:r>
      <w:r>
        <w:rPr>
          <w:color w:val="000000"/>
        </w:rPr>
        <w:t>, od</w:t>
      </w:r>
      <w:r>
        <w:rPr>
          <w:color w:val="000000"/>
        </w:rPr>
        <w:t xml:space="preserve"> kojih</w:t>
      </w:r>
      <w:r>
        <w:rPr>
          <w:color w:val="000000"/>
        </w:rPr>
        <w:t xml:space="preserve"> se</w:t>
      </w:r>
      <w:r>
        <w:rPr>
          <w:color w:val="000000"/>
        </w:rPr>
        <w:t xml:space="preserve"> jedan</w:t>
      </w:r>
      <w:r>
        <w:rPr>
          <w:color w:val="000000"/>
        </w:rPr>
        <w:t xml:space="preserve"> izdaje</w:t>
      </w:r>
      <w:r>
        <w:rPr>
          <w:color w:val="000000"/>
        </w:rPr>
        <w:t xml:space="preserve"> za</w:t>
      </w:r>
      <w:r>
        <w:rPr>
          <w:color w:val="000000"/>
        </w:rPr>
        <w:t xml:space="preserve"> potrebe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lastRenderedPageBreak/>
        <w:t>Agencija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 xml:space="preserve"> i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svaku</w:t>
      </w:r>
      <w:r>
        <w:rPr>
          <w:color w:val="000000"/>
        </w:rPr>
        <w:t xml:space="preserve"> promenu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u</w:t>
      </w:r>
      <w:r>
        <w:rPr>
          <w:color w:val="000000"/>
        </w:rPr>
        <w:t xml:space="preserve"> vezi</w:t>
      </w:r>
      <w:r>
        <w:rPr>
          <w:color w:val="000000"/>
        </w:rPr>
        <w:t xml:space="preserve"> sa</w:t>
      </w:r>
      <w:r>
        <w:rPr>
          <w:color w:val="000000"/>
        </w:rPr>
        <w:t xml:space="preserve"> dobrovoljnim</w:t>
      </w:r>
      <w:r>
        <w:rPr>
          <w:color w:val="000000"/>
        </w:rPr>
        <w:t xml:space="preserve"> vatrogasnim</w:t>
      </w:r>
      <w:r>
        <w:rPr>
          <w:color w:val="000000"/>
        </w:rPr>
        <w:t xml:space="preserve"> društvima</w:t>
      </w:r>
      <w:r>
        <w:rPr>
          <w:color w:val="000000"/>
        </w:rPr>
        <w:t xml:space="preserve"> iz</w:t>
      </w:r>
      <w:r>
        <w:rPr>
          <w:color w:val="000000"/>
        </w:rPr>
        <w:t xml:space="preserve"> Registra</w:t>
      </w:r>
      <w:r>
        <w:rPr>
          <w:color w:val="000000"/>
        </w:rPr>
        <w:t xml:space="preserve"> razmenjuju</w:t>
      </w:r>
      <w:r>
        <w:rPr>
          <w:color w:val="000000"/>
        </w:rPr>
        <w:t xml:space="preserve"> elektronski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Razmenu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8.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i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>, urediće</w:t>
      </w:r>
      <w:r>
        <w:rPr>
          <w:color w:val="000000"/>
        </w:rPr>
        <w:t xml:space="preserve"> sporazumno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Statut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9.</w:t>
      </w:r>
    </w:p>
    <w:p w:rsidR="0006439A" w:rsidRDefault="00E2713B">
      <w:pPr>
        <w:spacing w:after="150"/>
      </w:pPr>
      <w:r>
        <w:rPr>
          <w:color w:val="000000"/>
        </w:rPr>
        <w:t>Statut</w:t>
      </w:r>
      <w:r>
        <w:rPr>
          <w:color w:val="000000"/>
        </w:rPr>
        <w:t xml:space="preserve"> je</w:t>
      </w:r>
      <w:r>
        <w:rPr>
          <w:color w:val="000000"/>
        </w:rPr>
        <w:t xml:space="preserve"> osnovni</w:t>
      </w:r>
      <w:r>
        <w:rPr>
          <w:color w:val="000000"/>
        </w:rPr>
        <w:t xml:space="preserve"> opšti</w:t>
      </w:r>
      <w:r>
        <w:rPr>
          <w:color w:val="000000"/>
        </w:rPr>
        <w:t xml:space="preserve"> akt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Statutom</w:t>
      </w:r>
      <w:r>
        <w:rPr>
          <w:color w:val="000000"/>
        </w:rPr>
        <w:t xml:space="preserve"> se</w:t>
      </w:r>
      <w:r>
        <w:rPr>
          <w:color w:val="000000"/>
        </w:rPr>
        <w:t xml:space="preserve"> obavezno</w:t>
      </w:r>
      <w:r>
        <w:rPr>
          <w:color w:val="000000"/>
        </w:rPr>
        <w:t xml:space="preserve"> uređuje</w:t>
      </w:r>
      <w:r>
        <w:rPr>
          <w:color w:val="000000"/>
        </w:rPr>
        <w:t>: naziv</w:t>
      </w:r>
      <w:r>
        <w:rPr>
          <w:color w:val="000000"/>
        </w:rPr>
        <w:t xml:space="preserve"> i</w:t>
      </w:r>
      <w:r>
        <w:rPr>
          <w:color w:val="000000"/>
        </w:rPr>
        <w:t xml:space="preserve"> sedište</w:t>
      </w:r>
      <w:r>
        <w:rPr>
          <w:color w:val="000000"/>
        </w:rPr>
        <w:t>, unutrašnja</w:t>
      </w:r>
      <w:r>
        <w:rPr>
          <w:color w:val="000000"/>
        </w:rPr>
        <w:t xml:space="preserve"> organizacija</w:t>
      </w:r>
      <w:r>
        <w:rPr>
          <w:color w:val="000000"/>
        </w:rPr>
        <w:t>, organi</w:t>
      </w:r>
      <w:r>
        <w:rPr>
          <w:color w:val="000000"/>
        </w:rPr>
        <w:t>, njihova</w:t>
      </w:r>
      <w:r>
        <w:rPr>
          <w:color w:val="000000"/>
        </w:rPr>
        <w:t xml:space="preserve"> ovlašćenja</w:t>
      </w:r>
      <w:r>
        <w:rPr>
          <w:color w:val="000000"/>
        </w:rPr>
        <w:t>, sastav</w:t>
      </w:r>
      <w:r>
        <w:rPr>
          <w:color w:val="000000"/>
        </w:rPr>
        <w:t>, način</w:t>
      </w:r>
      <w:r>
        <w:rPr>
          <w:color w:val="000000"/>
        </w:rPr>
        <w:t xml:space="preserve"> izbora</w:t>
      </w:r>
      <w:r>
        <w:rPr>
          <w:color w:val="000000"/>
        </w:rPr>
        <w:t xml:space="preserve"> i</w:t>
      </w:r>
      <w:r>
        <w:rPr>
          <w:color w:val="000000"/>
        </w:rPr>
        <w:t xml:space="preserve"> opoziva</w:t>
      </w:r>
      <w:r>
        <w:rPr>
          <w:color w:val="000000"/>
        </w:rPr>
        <w:t>, trajanje</w:t>
      </w:r>
      <w:r>
        <w:rPr>
          <w:color w:val="000000"/>
        </w:rPr>
        <w:t xml:space="preserve"> mandata</w:t>
      </w:r>
      <w:r>
        <w:rPr>
          <w:color w:val="000000"/>
        </w:rPr>
        <w:t xml:space="preserve"> i</w:t>
      </w:r>
      <w:r>
        <w:rPr>
          <w:color w:val="000000"/>
        </w:rPr>
        <w:t xml:space="preserve"> način</w:t>
      </w:r>
      <w:r>
        <w:rPr>
          <w:color w:val="000000"/>
        </w:rPr>
        <w:t xml:space="preserve"> odlučivanja</w:t>
      </w:r>
      <w:r>
        <w:rPr>
          <w:color w:val="000000"/>
        </w:rPr>
        <w:t>; postupak</w:t>
      </w:r>
      <w:r>
        <w:rPr>
          <w:color w:val="000000"/>
        </w:rPr>
        <w:t xml:space="preserve"> za</w:t>
      </w:r>
      <w:r>
        <w:rPr>
          <w:color w:val="000000"/>
        </w:rPr>
        <w:t xml:space="preserve"> izmene</w:t>
      </w:r>
      <w:r>
        <w:rPr>
          <w:color w:val="000000"/>
        </w:rPr>
        <w:t xml:space="preserve"> i</w:t>
      </w:r>
      <w:r>
        <w:rPr>
          <w:color w:val="000000"/>
        </w:rPr>
        <w:t xml:space="preserve"> dopune</w:t>
      </w:r>
      <w:r>
        <w:rPr>
          <w:color w:val="000000"/>
        </w:rPr>
        <w:t xml:space="preserve"> statuta</w:t>
      </w:r>
      <w:r>
        <w:rPr>
          <w:color w:val="000000"/>
        </w:rPr>
        <w:t xml:space="preserve"> i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donošenja</w:t>
      </w:r>
      <w:r>
        <w:rPr>
          <w:color w:val="000000"/>
        </w:rPr>
        <w:t xml:space="preserve"> i</w:t>
      </w:r>
      <w:r>
        <w:rPr>
          <w:color w:val="000000"/>
        </w:rPr>
        <w:t xml:space="preserve"> izmena</w:t>
      </w:r>
      <w:r>
        <w:rPr>
          <w:color w:val="000000"/>
        </w:rPr>
        <w:t xml:space="preserve"> drugih</w:t>
      </w:r>
      <w:r>
        <w:rPr>
          <w:color w:val="000000"/>
        </w:rPr>
        <w:t xml:space="preserve"> opštih</w:t>
      </w:r>
      <w:r>
        <w:rPr>
          <w:color w:val="000000"/>
        </w:rPr>
        <w:t xml:space="preserve"> akata</w:t>
      </w:r>
      <w:r>
        <w:rPr>
          <w:color w:val="000000"/>
        </w:rPr>
        <w:t>; zastupanje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; ostvarivanje</w:t>
      </w:r>
      <w:r>
        <w:rPr>
          <w:color w:val="000000"/>
        </w:rPr>
        <w:t xml:space="preserve"> javnosti</w:t>
      </w:r>
      <w:r>
        <w:rPr>
          <w:color w:val="000000"/>
        </w:rPr>
        <w:t xml:space="preserve"> rada</w:t>
      </w:r>
      <w:r>
        <w:rPr>
          <w:color w:val="000000"/>
        </w:rPr>
        <w:t>; uslovi</w:t>
      </w:r>
      <w:r>
        <w:rPr>
          <w:color w:val="000000"/>
        </w:rPr>
        <w:t xml:space="preserve"> i</w:t>
      </w:r>
      <w:r>
        <w:rPr>
          <w:color w:val="000000"/>
        </w:rPr>
        <w:t xml:space="preserve"> način</w:t>
      </w:r>
      <w:r>
        <w:rPr>
          <w:color w:val="000000"/>
        </w:rPr>
        <w:t xml:space="preserve"> učlanjivanja</w:t>
      </w:r>
      <w:r>
        <w:rPr>
          <w:color w:val="000000"/>
        </w:rPr>
        <w:t xml:space="preserve"> i</w:t>
      </w:r>
      <w:r>
        <w:rPr>
          <w:color w:val="000000"/>
        </w:rPr>
        <w:t xml:space="preserve"> prestanka</w:t>
      </w:r>
      <w:r>
        <w:rPr>
          <w:color w:val="000000"/>
        </w:rPr>
        <w:t xml:space="preserve"> članstva</w:t>
      </w:r>
      <w:r>
        <w:rPr>
          <w:color w:val="000000"/>
        </w:rPr>
        <w:t>; prava</w:t>
      </w:r>
      <w:r>
        <w:rPr>
          <w:color w:val="000000"/>
        </w:rPr>
        <w:t>, obaveze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odgovornost</w:t>
      </w:r>
      <w:r>
        <w:rPr>
          <w:color w:val="000000"/>
        </w:rPr>
        <w:t xml:space="preserve"> članova</w:t>
      </w:r>
      <w:r>
        <w:rPr>
          <w:color w:val="000000"/>
        </w:rPr>
        <w:t>; način</w:t>
      </w:r>
      <w:r>
        <w:rPr>
          <w:color w:val="000000"/>
        </w:rPr>
        <w:t xml:space="preserve"> sticanja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za</w:t>
      </w:r>
      <w:r>
        <w:rPr>
          <w:color w:val="000000"/>
        </w:rPr>
        <w:t xml:space="preserve"> ostvarivanje</w:t>
      </w:r>
      <w:r>
        <w:rPr>
          <w:color w:val="000000"/>
        </w:rPr>
        <w:t xml:space="preserve"> ciljeva</w:t>
      </w:r>
      <w:r>
        <w:rPr>
          <w:color w:val="000000"/>
        </w:rPr>
        <w:t xml:space="preserve"> i</w:t>
      </w:r>
      <w:r>
        <w:rPr>
          <w:color w:val="000000"/>
        </w:rPr>
        <w:t xml:space="preserve"> raspolaganje</w:t>
      </w:r>
      <w:r>
        <w:rPr>
          <w:color w:val="000000"/>
        </w:rPr>
        <w:t xml:space="preserve"> sredstvima</w:t>
      </w:r>
      <w:r>
        <w:rPr>
          <w:color w:val="000000"/>
        </w:rPr>
        <w:t>, uključujući</w:t>
      </w:r>
      <w:r>
        <w:rPr>
          <w:color w:val="000000"/>
        </w:rPr>
        <w:t xml:space="preserve"> i</w:t>
      </w:r>
      <w:r>
        <w:rPr>
          <w:color w:val="000000"/>
        </w:rPr>
        <w:t xml:space="preserve"> odredbe</w:t>
      </w:r>
      <w:r>
        <w:rPr>
          <w:color w:val="000000"/>
        </w:rPr>
        <w:t xml:space="preserve"> o</w:t>
      </w:r>
      <w:r>
        <w:rPr>
          <w:color w:val="000000"/>
        </w:rPr>
        <w:t xml:space="preserve"> privrednoj</w:t>
      </w:r>
      <w:r>
        <w:rPr>
          <w:color w:val="000000"/>
        </w:rPr>
        <w:t xml:space="preserve"> ili</w:t>
      </w:r>
      <w:r>
        <w:rPr>
          <w:color w:val="000000"/>
        </w:rPr>
        <w:t xml:space="preserve"> drugoj</w:t>
      </w:r>
      <w:r>
        <w:rPr>
          <w:color w:val="000000"/>
        </w:rPr>
        <w:t xml:space="preserve"> delatnosti</w:t>
      </w:r>
      <w:r>
        <w:rPr>
          <w:color w:val="000000"/>
        </w:rPr>
        <w:t xml:space="preserve"> kojom</w:t>
      </w:r>
      <w:r>
        <w:rPr>
          <w:color w:val="000000"/>
        </w:rPr>
        <w:t xml:space="preserve"> se</w:t>
      </w:r>
      <w:r>
        <w:rPr>
          <w:color w:val="000000"/>
        </w:rPr>
        <w:t xml:space="preserve"> stiču</w:t>
      </w:r>
      <w:r>
        <w:rPr>
          <w:color w:val="000000"/>
        </w:rPr>
        <w:t xml:space="preserve"> sredstva</w:t>
      </w:r>
      <w:r>
        <w:rPr>
          <w:color w:val="000000"/>
        </w:rPr>
        <w:t xml:space="preserve"> za</w:t>
      </w:r>
      <w:r>
        <w:rPr>
          <w:color w:val="000000"/>
        </w:rPr>
        <w:t xml:space="preserve"> ostvarivanje</w:t>
      </w:r>
      <w:r>
        <w:rPr>
          <w:color w:val="000000"/>
        </w:rPr>
        <w:t xml:space="preserve"> ciljeva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; način</w:t>
      </w:r>
      <w:r>
        <w:rPr>
          <w:color w:val="000000"/>
        </w:rPr>
        <w:t xml:space="preserve"> odlučivanja</w:t>
      </w:r>
      <w:r>
        <w:rPr>
          <w:color w:val="000000"/>
        </w:rPr>
        <w:t xml:space="preserve"> o</w:t>
      </w:r>
      <w:r>
        <w:rPr>
          <w:color w:val="000000"/>
        </w:rPr>
        <w:t xml:space="preserve"> statusnim</w:t>
      </w:r>
      <w:r>
        <w:rPr>
          <w:color w:val="000000"/>
        </w:rPr>
        <w:t xml:space="preserve"> promenama</w:t>
      </w:r>
      <w:r>
        <w:rPr>
          <w:color w:val="000000"/>
        </w:rPr>
        <w:t xml:space="preserve"> i</w:t>
      </w:r>
      <w:r>
        <w:rPr>
          <w:color w:val="000000"/>
        </w:rPr>
        <w:t xml:space="preserve"> prestanku</w:t>
      </w:r>
      <w:r>
        <w:rPr>
          <w:color w:val="000000"/>
        </w:rPr>
        <w:t xml:space="preserve"> rada</w:t>
      </w:r>
      <w:r>
        <w:rPr>
          <w:color w:val="000000"/>
        </w:rPr>
        <w:t>; postupanje</w:t>
      </w:r>
      <w:r>
        <w:rPr>
          <w:color w:val="000000"/>
        </w:rPr>
        <w:t xml:space="preserve"> sa</w:t>
      </w:r>
      <w:r>
        <w:rPr>
          <w:color w:val="000000"/>
        </w:rPr>
        <w:t xml:space="preserve"> imovinom</w:t>
      </w:r>
      <w:r>
        <w:rPr>
          <w:color w:val="000000"/>
        </w:rPr>
        <w:t xml:space="preserve"> u</w:t>
      </w:r>
      <w:r>
        <w:rPr>
          <w:color w:val="000000"/>
        </w:rPr>
        <w:t xml:space="preserve"> slučaju</w:t>
      </w:r>
      <w:r>
        <w:rPr>
          <w:color w:val="000000"/>
        </w:rPr>
        <w:t xml:space="preserve"> prestanka</w:t>
      </w:r>
      <w:r>
        <w:rPr>
          <w:color w:val="000000"/>
        </w:rPr>
        <w:t xml:space="preserve"> postojanja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; postupak</w:t>
      </w:r>
      <w:r>
        <w:rPr>
          <w:color w:val="000000"/>
        </w:rPr>
        <w:t xml:space="preserve"> usvajanja</w:t>
      </w:r>
      <w:r>
        <w:rPr>
          <w:color w:val="000000"/>
        </w:rPr>
        <w:t xml:space="preserve"> finansijskih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izveštaja</w:t>
      </w:r>
      <w:r>
        <w:rPr>
          <w:color w:val="000000"/>
        </w:rPr>
        <w:t>; druga</w:t>
      </w:r>
      <w:r>
        <w:rPr>
          <w:color w:val="000000"/>
        </w:rPr>
        <w:t xml:space="preserve"> pitanja</w:t>
      </w:r>
      <w:r>
        <w:rPr>
          <w:color w:val="000000"/>
        </w:rPr>
        <w:t xml:space="preserve"> utvrđena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Statutom</w:t>
      </w:r>
      <w:r>
        <w:rPr>
          <w:color w:val="000000"/>
        </w:rPr>
        <w:t xml:space="preserve"> se</w:t>
      </w:r>
      <w:r>
        <w:rPr>
          <w:color w:val="000000"/>
        </w:rPr>
        <w:t xml:space="preserve"> mogu</w:t>
      </w:r>
      <w:r>
        <w:rPr>
          <w:color w:val="000000"/>
        </w:rPr>
        <w:t xml:space="preserve"> urediti</w:t>
      </w:r>
      <w:r>
        <w:rPr>
          <w:color w:val="000000"/>
        </w:rPr>
        <w:t xml:space="preserve"> i</w:t>
      </w:r>
      <w:r>
        <w:rPr>
          <w:color w:val="000000"/>
        </w:rPr>
        <w:t xml:space="preserve"> druga</w:t>
      </w:r>
      <w:r>
        <w:rPr>
          <w:color w:val="000000"/>
        </w:rPr>
        <w:t xml:space="preserve"> pitanja</w:t>
      </w:r>
      <w:r>
        <w:rPr>
          <w:color w:val="000000"/>
        </w:rPr>
        <w:t xml:space="preserve"> od</w:t>
      </w:r>
      <w:r>
        <w:rPr>
          <w:color w:val="000000"/>
        </w:rPr>
        <w:t xml:space="preserve"> značaja</w:t>
      </w:r>
      <w:r>
        <w:rPr>
          <w:color w:val="000000"/>
        </w:rPr>
        <w:t xml:space="preserve"> za</w:t>
      </w:r>
      <w:r>
        <w:rPr>
          <w:color w:val="000000"/>
        </w:rPr>
        <w:t xml:space="preserve"> rad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Naziv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10.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ima</w:t>
      </w:r>
      <w:r>
        <w:rPr>
          <w:color w:val="000000"/>
        </w:rPr>
        <w:t xml:space="preserve"> naziv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Naziv</w:t>
      </w:r>
      <w:r>
        <w:rPr>
          <w:color w:val="000000"/>
        </w:rPr>
        <w:t xml:space="preserve"> mora</w:t>
      </w:r>
      <w:r>
        <w:rPr>
          <w:color w:val="000000"/>
        </w:rPr>
        <w:t xml:space="preserve"> biti</w:t>
      </w:r>
      <w:r>
        <w:rPr>
          <w:color w:val="000000"/>
        </w:rPr>
        <w:t xml:space="preserve"> na</w:t>
      </w:r>
      <w:r>
        <w:rPr>
          <w:color w:val="000000"/>
        </w:rPr>
        <w:t xml:space="preserve"> srpskom</w:t>
      </w:r>
      <w:r>
        <w:rPr>
          <w:color w:val="000000"/>
        </w:rPr>
        <w:t xml:space="preserve"> jeziku</w:t>
      </w:r>
      <w:r>
        <w:rPr>
          <w:color w:val="000000"/>
        </w:rPr>
        <w:t xml:space="preserve"> i</w:t>
      </w:r>
      <w:r>
        <w:rPr>
          <w:color w:val="000000"/>
        </w:rPr>
        <w:t xml:space="preserve"> ćiriličkom</w:t>
      </w:r>
      <w:r>
        <w:rPr>
          <w:color w:val="000000"/>
        </w:rPr>
        <w:t xml:space="preserve"> pismu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Naziv</w:t>
      </w:r>
      <w:r>
        <w:rPr>
          <w:color w:val="000000"/>
        </w:rPr>
        <w:t xml:space="preserve"> može</w:t>
      </w:r>
      <w:r>
        <w:rPr>
          <w:color w:val="000000"/>
        </w:rPr>
        <w:t xml:space="preserve"> sadržati</w:t>
      </w:r>
      <w:r>
        <w:rPr>
          <w:color w:val="000000"/>
        </w:rPr>
        <w:t xml:space="preserve"> pojedine</w:t>
      </w:r>
      <w:r>
        <w:rPr>
          <w:color w:val="000000"/>
        </w:rPr>
        <w:t xml:space="preserve"> strane</w:t>
      </w:r>
      <w:r>
        <w:rPr>
          <w:color w:val="000000"/>
        </w:rPr>
        <w:t xml:space="preserve"> reči</w:t>
      </w:r>
      <w:r>
        <w:rPr>
          <w:color w:val="000000"/>
        </w:rPr>
        <w:t xml:space="preserve"> ako</w:t>
      </w:r>
      <w:r>
        <w:rPr>
          <w:color w:val="000000"/>
        </w:rPr>
        <w:t xml:space="preserve"> one</w:t>
      </w:r>
      <w:r>
        <w:rPr>
          <w:color w:val="000000"/>
        </w:rPr>
        <w:t xml:space="preserve"> čine</w:t>
      </w:r>
      <w:r>
        <w:rPr>
          <w:color w:val="000000"/>
        </w:rPr>
        <w:t xml:space="preserve"> naziv</w:t>
      </w:r>
      <w:r>
        <w:rPr>
          <w:color w:val="000000"/>
        </w:rPr>
        <w:t xml:space="preserve"> međunarodne</w:t>
      </w:r>
      <w:r>
        <w:rPr>
          <w:color w:val="000000"/>
        </w:rPr>
        <w:t xml:space="preserve"> organizacije</w:t>
      </w:r>
      <w:r>
        <w:rPr>
          <w:color w:val="000000"/>
        </w:rPr>
        <w:t xml:space="preserve"> čije</w:t>
      </w:r>
      <w:r>
        <w:rPr>
          <w:color w:val="000000"/>
        </w:rPr>
        <w:t xml:space="preserve"> je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član</w:t>
      </w:r>
      <w:r>
        <w:rPr>
          <w:color w:val="000000"/>
        </w:rPr>
        <w:t>, ako</w:t>
      </w:r>
      <w:r>
        <w:rPr>
          <w:color w:val="000000"/>
        </w:rPr>
        <w:t xml:space="preserve"> su</w:t>
      </w:r>
      <w:r>
        <w:rPr>
          <w:color w:val="000000"/>
        </w:rPr>
        <w:t xml:space="preserve"> te</w:t>
      </w:r>
      <w:r>
        <w:rPr>
          <w:color w:val="000000"/>
        </w:rPr>
        <w:t xml:space="preserve"> reči</w:t>
      </w:r>
      <w:r>
        <w:rPr>
          <w:color w:val="000000"/>
        </w:rPr>
        <w:t xml:space="preserve"> uobičajene</w:t>
      </w:r>
      <w:r>
        <w:rPr>
          <w:color w:val="000000"/>
        </w:rPr>
        <w:t xml:space="preserve"> u</w:t>
      </w:r>
      <w:r>
        <w:rPr>
          <w:color w:val="000000"/>
        </w:rPr>
        <w:t xml:space="preserve"> srpskom</w:t>
      </w:r>
      <w:r>
        <w:rPr>
          <w:color w:val="000000"/>
        </w:rPr>
        <w:t xml:space="preserve"> jeziku</w:t>
      </w:r>
      <w:r>
        <w:rPr>
          <w:color w:val="000000"/>
        </w:rPr>
        <w:t>, ako</w:t>
      </w:r>
      <w:r>
        <w:rPr>
          <w:color w:val="000000"/>
        </w:rPr>
        <w:t xml:space="preserve"> za</w:t>
      </w:r>
      <w:r>
        <w:rPr>
          <w:color w:val="000000"/>
        </w:rPr>
        <w:t xml:space="preserve"> njih</w:t>
      </w:r>
      <w:r>
        <w:rPr>
          <w:color w:val="000000"/>
        </w:rPr>
        <w:t xml:space="preserve"> nema</w:t>
      </w:r>
      <w:r>
        <w:rPr>
          <w:color w:val="000000"/>
        </w:rPr>
        <w:t xml:space="preserve"> odgovarajuće</w:t>
      </w:r>
      <w:r>
        <w:rPr>
          <w:color w:val="000000"/>
        </w:rPr>
        <w:t xml:space="preserve"> reči</w:t>
      </w:r>
      <w:r>
        <w:rPr>
          <w:color w:val="000000"/>
        </w:rPr>
        <w:t xml:space="preserve"> u</w:t>
      </w:r>
      <w:r>
        <w:rPr>
          <w:color w:val="000000"/>
        </w:rPr>
        <w:t xml:space="preserve"> srpskom</w:t>
      </w:r>
      <w:r>
        <w:rPr>
          <w:color w:val="000000"/>
        </w:rPr>
        <w:t xml:space="preserve"> jeziku</w:t>
      </w:r>
      <w:r>
        <w:rPr>
          <w:color w:val="000000"/>
        </w:rPr>
        <w:t>, ili</w:t>
      </w:r>
      <w:r>
        <w:rPr>
          <w:color w:val="000000"/>
        </w:rPr>
        <w:t xml:space="preserve"> ako</w:t>
      </w:r>
      <w:r>
        <w:rPr>
          <w:color w:val="000000"/>
        </w:rPr>
        <w:t xml:space="preserve"> se</w:t>
      </w:r>
      <w:r>
        <w:rPr>
          <w:color w:val="000000"/>
        </w:rPr>
        <w:t xml:space="preserve"> radi</w:t>
      </w:r>
      <w:r>
        <w:rPr>
          <w:color w:val="000000"/>
        </w:rPr>
        <w:t xml:space="preserve"> o</w:t>
      </w:r>
      <w:r>
        <w:rPr>
          <w:color w:val="000000"/>
        </w:rPr>
        <w:t xml:space="preserve"> rečima</w:t>
      </w:r>
      <w:r>
        <w:rPr>
          <w:color w:val="000000"/>
        </w:rPr>
        <w:t xml:space="preserve"> na</w:t>
      </w:r>
      <w:r>
        <w:rPr>
          <w:color w:val="000000"/>
        </w:rPr>
        <w:t xml:space="preserve"> mrtvom</w:t>
      </w:r>
      <w:r>
        <w:rPr>
          <w:color w:val="000000"/>
        </w:rPr>
        <w:t xml:space="preserve"> jeziku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Naziv</w:t>
      </w:r>
      <w:r>
        <w:rPr>
          <w:color w:val="000000"/>
        </w:rPr>
        <w:t>, ako</w:t>
      </w:r>
      <w:r>
        <w:rPr>
          <w:color w:val="000000"/>
        </w:rPr>
        <w:t xml:space="preserve"> je</w:t>
      </w:r>
      <w:r>
        <w:rPr>
          <w:color w:val="000000"/>
        </w:rPr>
        <w:t xml:space="preserve"> to</w:t>
      </w:r>
      <w:r>
        <w:rPr>
          <w:color w:val="000000"/>
        </w:rPr>
        <w:t xml:space="preserve"> predviđeno</w:t>
      </w:r>
      <w:r>
        <w:rPr>
          <w:color w:val="000000"/>
        </w:rPr>
        <w:t xml:space="preserve"> statutom</w:t>
      </w:r>
      <w:r>
        <w:rPr>
          <w:color w:val="000000"/>
        </w:rPr>
        <w:t>, može</w:t>
      </w:r>
      <w:r>
        <w:rPr>
          <w:color w:val="000000"/>
        </w:rPr>
        <w:t xml:space="preserve"> biti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jeziku</w:t>
      </w:r>
      <w:r>
        <w:rPr>
          <w:color w:val="000000"/>
        </w:rPr>
        <w:t xml:space="preserve"> i</w:t>
      </w:r>
      <w:r>
        <w:rPr>
          <w:color w:val="000000"/>
        </w:rPr>
        <w:t xml:space="preserve"> pismu</w:t>
      </w:r>
      <w:r>
        <w:rPr>
          <w:color w:val="000000"/>
        </w:rPr>
        <w:t xml:space="preserve"> nacionalne</w:t>
      </w:r>
      <w:r>
        <w:rPr>
          <w:color w:val="000000"/>
        </w:rPr>
        <w:t xml:space="preserve"> manjine</w:t>
      </w:r>
      <w:r>
        <w:rPr>
          <w:color w:val="000000"/>
        </w:rPr>
        <w:t>. Naziv</w:t>
      </w:r>
      <w:r>
        <w:rPr>
          <w:color w:val="000000"/>
        </w:rPr>
        <w:t xml:space="preserve"> na</w:t>
      </w:r>
      <w:r>
        <w:rPr>
          <w:color w:val="000000"/>
        </w:rPr>
        <w:t xml:space="preserve"> jeziku</w:t>
      </w:r>
      <w:r>
        <w:rPr>
          <w:color w:val="000000"/>
        </w:rPr>
        <w:t xml:space="preserve"> i</w:t>
      </w:r>
      <w:r>
        <w:rPr>
          <w:color w:val="000000"/>
        </w:rPr>
        <w:t xml:space="preserve"> pismu</w:t>
      </w:r>
      <w:r>
        <w:rPr>
          <w:color w:val="000000"/>
        </w:rPr>
        <w:t xml:space="preserve"> nacionalne</w:t>
      </w:r>
      <w:r>
        <w:rPr>
          <w:color w:val="000000"/>
        </w:rPr>
        <w:t xml:space="preserve"> manjine</w:t>
      </w:r>
      <w:r>
        <w:rPr>
          <w:color w:val="000000"/>
        </w:rPr>
        <w:t xml:space="preserve"> upisuje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 xml:space="preserve"> posle</w:t>
      </w:r>
      <w:r>
        <w:rPr>
          <w:color w:val="000000"/>
        </w:rPr>
        <w:t xml:space="preserve"> naziva</w:t>
      </w:r>
      <w:r>
        <w:rPr>
          <w:color w:val="000000"/>
        </w:rPr>
        <w:t xml:space="preserve"> na</w:t>
      </w:r>
      <w:r>
        <w:rPr>
          <w:color w:val="000000"/>
        </w:rPr>
        <w:t xml:space="preserve"> srpskom</w:t>
      </w:r>
      <w:r>
        <w:rPr>
          <w:color w:val="000000"/>
        </w:rPr>
        <w:t xml:space="preserve"> jeziku</w:t>
      </w:r>
      <w:r>
        <w:rPr>
          <w:color w:val="000000"/>
        </w:rPr>
        <w:t xml:space="preserve"> i</w:t>
      </w:r>
      <w:r>
        <w:rPr>
          <w:color w:val="000000"/>
        </w:rPr>
        <w:t xml:space="preserve"> ćiriličkom</w:t>
      </w:r>
      <w:r>
        <w:rPr>
          <w:color w:val="000000"/>
        </w:rPr>
        <w:t xml:space="preserve"> pismu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može</w:t>
      </w:r>
      <w:r>
        <w:rPr>
          <w:color w:val="000000"/>
        </w:rPr>
        <w:t xml:space="preserve"> imati</w:t>
      </w:r>
      <w:r>
        <w:rPr>
          <w:color w:val="000000"/>
        </w:rPr>
        <w:t xml:space="preserve"> i</w:t>
      </w:r>
      <w:r>
        <w:rPr>
          <w:color w:val="000000"/>
        </w:rPr>
        <w:t xml:space="preserve"> skraćeni</w:t>
      </w:r>
      <w:r>
        <w:rPr>
          <w:color w:val="000000"/>
        </w:rPr>
        <w:t xml:space="preserve"> naziv</w:t>
      </w:r>
      <w:r>
        <w:rPr>
          <w:color w:val="000000"/>
        </w:rPr>
        <w:t>, koji</w:t>
      </w:r>
      <w:r>
        <w:rPr>
          <w:color w:val="000000"/>
        </w:rPr>
        <w:t xml:space="preserve"> se</w:t>
      </w:r>
      <w:r>
        <w:rPr>
          <w:color w:val="000000"/>
        </w:rPr>
        <w:t xml:space="preserve"> određuje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i</w:t>
      </w:r>
      <w:r>
        <w:rPr>
          <w:color w:val="000000"/>
        </w:rPr>
        <w:t xml:space="preserve"> upisuje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Naziv</w:t>
      </w:r>
      <w:r>
        <w:rPr>
          <w:color w:val="000000"/>
        </w:rPr>
        <w:t xml:space="preserve"> i</w:t>
      </w:r>
      <w:r>
        <w:rPr>
          <w:color w:val="000000"/>
        </w:rPr>
        <w:t xml:space="preserve"> skraćeni</w:t>
      </w:r>
      <w:r>
        <w:rPr>
          <w:color w:val="000000"/>
        </w:rPr>
        <w:t xml:space="preserve"> naziv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upotrebljavaju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pravnom</w:t>
      </w:r>
      <w:r>
        <w:rPr>
          <w:color w:val="000000"/>
        </w:rPr>
        <w:t xml:space="preserve"> saobraćaju</w:t>
      </w:r>
      <w:r>
        <w:rPr>
          <w:color w:val="000000"/>
        </w:rPr>
        <w:t xml:space="preserve"> u</w:t>
      </w:r>
      <w:r>
        <w:rPr>
          <w:color w:val="000000"/>
        </w:rPr>
        <w:t xml:space="preserve"> obliku</w:t>
      </w:r>
      <w:r>
        <w:rPr>
          <w:color w:val="000000"/>
        </w:rPr>
        <w:t xml:space="preserve"> u</w:t>
      </w:r>
      <w:r>
        <w:rPr>
          <w:color w:val="000000"/>
        </w:rPr>
        <w:t xml:space="preserve"> kome</w:t>
      </w:r>
      <w:r>
        <w:rPr>
          <w:color w:val="000000"/>
        </w:rPr>
        <w:t xml:space="preserve"> su</w:t>
      </w:r>
      <w:r>
        <w:rPr>
          <w:color w:val="000000"/>
        </w:rPr>
        <w:t xml:space="preserve"> upisani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lastRenderedPageBreak/>
        <w:t>Naziv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mora</w:t>
      </w:r>
      <w:r>
        <w:rPr>
          <w:color w:val="000000"/>
        </w:rPr>
        <w:t xml:space="preserve"> da</w:t>
      </w:r>
      <w:r>
        <w:rPr>
          <w:color w:val="000000"/>
        </w:rPr>
        <w:t xml:space="preserve"> sadrži</w:t>
      </w:r>
      <w:r>
        <w:rPr>
          <w:color w:val="000000"/>
        </w:rPr>
        <w:t xml:space="preserve"> reči</w:t>
      </w:r>
      <w:r>
        <w:rPr>
          <w:color w:val="000000"/>
        </w:rPr>
        <w:t xml:space="preserve"> „dobrovoljno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>”, a</w:t>
      </w:r>
      <w:r>
        <w:rPr>
          <w:color w:val="000000"/>
        </w:rPr>
        <w:t xml:space="preserve"> skraćeni</w:t>
      </w:r>
      <w:r>
        <w:rPr>
          <w:color w:val="000000"/>
        </w:rPr>
        <w:t xml:space="preserve"> naziv</w:t>
      </w:r>
      <w:r>
        <w:rPr>
          <w:color w:val="000000"/>
        </w:rPr>
        <w:t xml:space="preserve"> slova</w:t>
      </w:r>
      <w:r>
        <w:rPr>
          <w:color w:val="000000"/>
        </w:rPr>
        <w:t xml:space="preserve"> „DVD</w:t>
      </w:r>
      <w:r>
        <w:rPr>
          <w:color w:val="000000"/>
        </w:rPr>
        <w:t>”, i</w:t>
      </w:r>
      <w:r>
        <w:rPr>
          <w:color w:val="000000"/>
        </w:rPr>
        <w:t xml:space="preserve"> ne</w:t>
      </w:r>
      <w:r>
        <w:rPr>
          <w:color w:val="000000"/>
        </w:rPr>
        <w:t xml:space="preserve"> sme</w:t>
      </w:r>
      <w:r>
        <w:rPr>
          <w:color w:val="000000"/>
        </w:rPr>
        <w:t xml:space="preserve"> da</w:t>
      </w:r>
      <w:r>
        <w:rPr>
          <w:color w:val="000000"/>
        </w:rPr>
        <w:t xml:space="preserve"> bude</w:t>
      </w:r>
      <w:r>
        <w:rPr>
          <w:color w:val="000000"/>
        </w:rPr>
        <w:t xml:space="preserve"> zamenljivo</w:t>
      </w:r>
      <w:r>
        <w:rPr>
          <w:color w:val="000000"/>
        </w:rPr>
        <w:t xml:space="preserve"> sa</w:t>
      </w:r>
      <w:r>
        <w:rPr>
          <w:color w:val="000000"/>
        </w:rPr>
        <w:t xml:space="preserve"> nazivom</w:t>
      </w:r>
      <w:r>
        <w:rPr>
          <w:color w:val="000000"/>
        </w:rPr>
        <w:t xml:space="preserve"> drugog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niti</w:t>
      </w:r>
      <w:r>
        <w:rPr>
          <w:color w:val="000000"/>
        </w:rPr>
        <w:t xml:space="preserve"> da</w:t>
      </w:r>
      <w:r>
        <w:rPr>
          <w:color w:val="000000"/>
        </w:rPr>
        <w:t xml:space="preserve"> izaziva</w:t>
      </w:r>
      <w:r>
        <w:rPr>
          <w:color w:val="000000"/>
        </w:rPr>
        <w:t xml:space="preserve"> zabunu</w:t>
      </w:r>
      <w:r>
        <w:rPr>
          <w:color w:val="000000"/>
        </w:rPr>
        <w:t xml:space="preserve"> o</w:t>
      </w:r>
      <w:r>
        <w:rPr>
          <w:color w:val="000000"/>
        </w:rPr>
        <w:t xml:space="preserve"> njegovim</w:t>
      </w:r>
      <w:r>
        <w:rPr>
          <w:color w:val="000000"/>
        </w:rPr>
        <w:t xml:space="preserve"> ciljevima</w:t>
      </w:r>
      <w:r>
        <w:rPr>
          <w:color w:val="000000"/>
        </w:rPr>
        <w:t xml:space="preserve"> ili</w:t>
      </w:r>
      <w:r>
        <w:rPr>
          <w:color w:val="000000"/>
        </w:rPr>
        <w:t xml:space="preserve"> u</w:t>
      </w:r>
      <w:r>
        <w:rPr>
          <w:color w:val="000000"/>
        </w:rPr>
        <w:t xml:space="preserve"> pogledu</w:t>
      </w:r>
      <w:r>
        <w:rPr>
          <w:color w:val="000000"/>
        </w:rPr>
        <w:t xml:space="preserve"> toga</w:t>
      </w:r>
      <w:r>
        <w:rPr>
          <w:color w:val="000000"/>
        </w:rPr>
        <w:t xml:space="preserve"> o</w:t>
      </w:r>
      <w:r>
        <w:rPr>
          <w:color w:val="000000"/>
        </w:rPr>
        <w:t xml:space="preserve"> kakvoj</w:t>
      </w:r>
      <w:r>
        <w:rPr>
          <w:color w:val="000000"/>
        </w:rPr>
        <w:t xml:space="preserve"> se</w:t>
      </w:r>
      <w:r>
        <w:rPr>
          <w:color w:val="000000"/>
        </w:rPr>
        <w:t xml:space="preserve"> vrsti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radi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Reči</w:t>
      </w:r>
      <w:r>
        <w:rPr>
          <w:color w:val="000000"/>
        </w:rPr>
        <w:t xml:space="preserve"> „dobrovoljno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>” u</w:t>
      </w:r>
      <w:r>
        <w:rPr>
          <w:color w:val="000000"/>
        </w:rPr>
        <w:t xml:space="preserve"> nazivu</w:t>
      </w:r>
      <w:r>
        <w:rPr>
          <w:color w:val="000000"/>
        </w:rPr>
        <w:t xml:space="preserve"> može</w:t>
      </w:r>
      <w:r>
        <w:rPr>
          <w:color w:val="000000"/>
        </w:rPr>
        <w:t xml:space="preserve"> da</w:t>
      </w:r>
      <w:r>
        <w:rPr>
          <w:color w:val="000000"/>
        </w:rPr>
        <w:t xml:space="preserve"> koristi</w:t>
      </w:r>
      <w:r>
        <w:rPr>
          <w:color w:val="000000"/>
        </w:rPr>
        <w:t xml:space="preserve"> samo</w:t>
      </w:r>
      <w:r>
        <w:rPr>
          <w:color w:val="000000"/>
        </w:rPr>
        <w:t xml:space="preserve"> udruženje</w:t>
      </w:r>
      <w:r>
        <w:rPr>
          <w:color w:val="000000"/>
        </w:rPr>
        <w:t xml:space="preserve"> koje</w:t>
      </w:r>
      <w:r>
        <w:rPr>
          <w:color w:val="000000"/>
        </w:rPr>
        <w:t xml:space="preserve"> ispunjava</w:t>
      </w:r>
      <w:r>
        <w:rPr>
          <w:color w:val="000000"/>
        </w:rPr>
        <w:t xml:space="preserve"> uslove</w:t>
      </w:r>
      <w:r>
        <w:rPr>
          <w:color w:val="000000"/>
        </w:rPr>
        <w:t xml:space="preserve"> i</w:t>
      </w:r>
      <w:r>
        <w:rPr>
          <w:color w:val="000000"/>
        </w:rPr>
        <w:t xml:space="preserve"> ima</w:t>
      </w:r>
      <w:r>
        <w:rPr>
          <w:color w:val="000000"/>
        </w:rPr>
        <w:t xml:space="preserve"> obrazovanu</w:t>
      </w:r>
      <w:r>
        <w:rPr>
          <w:color w:val="000000"/>
        </w:rPr>
        <w:t xml:space="preserve"> dobrovoljnu</w:t>
      </w:r>
      <w:r>
        <w:rPr>
          <w:color w:val="000000"/>
        </w:rPr>
        <w:t xml:space="preserve"> vatrogasnu</w:t>
      </w:r>
      <w:r>
        <w:rPr>
          <w:color w:val="000000"/>
        </w:rPr>
        <w:t xml:space="preserve"> jedinicu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Ukoliko</w:t>
      </w:r>
      <w:r>
        <w:rPr>
          <w:color w:val="000000"/>
        </w:rPr>
        <w:t xml:space="preserve"> u</w:t>
      </w:r>
      <w:r>
        <w:rPr>
          <w:color w:val="000000"/>
        </w:rPr>
        <w:t xml:space="preserve"> postupku</w:t>
      </w:r>
      <w:r>
        <w:rPr>
          <w:color w:val="000000"/>
        </w:rPr>
        <w:t xml:space="preserve"> nadzora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je</w:t>
      </w:r>
      <w:r>
        <w:rPr>
          <w:color w:val="000000"/>
        </w:rPr>
        <w:t xml:space="preserve"> registrovano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prestalo</w:t>
      </w:r>
      <w:r>
        <w:rPr>
          <w:color w:val="000000"/>
        </w:rPr>
        <w:t xml:space="preserve"> da</w:t>
      </w:r>
      <w:r>
        <w:rPr>
          <w:color w:val="000000"/>
        </w:rPr>
        <w:t xml:space="preserve"> ispunjava</w:t>
      </w:r>
      <w:r>
        <w:rPr>
          <w:color w:val="000000"/>
        </w:rPr>
        <w:t xml:space="preserve"> uslov</w:t>
      </w:r>
      <w:r>
        <w:rPr>
          <w:color w:val="000000"/>
        </w:rPr>
        <w:t xml:space="preserve"> u</w:t>
      </w:r>
      <w:r>
        <w:rPr>
          <w:color w:val="000000"/>
        </w:rPr>
        <w:t xml:space="preserve"> pogledu</w:t>
      </w:r>
      <w:r>
        <w:rPr>
          <w:color w:val="000000"/>
        </w:rPr>
        <w:t xml:space="preserve"> posedovanja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>, o</w:t>
      </w:r>
      <w:r>
        <w:rPr>
          <w:color w:val="000000"/>
        </w:rPr>
        <w:t xml:space="preserve"> tome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osam</w:t>
      </w:r>
      <w:r>
        <w:rPr>
          <w:color w:val="000000"/>
        </w:rPr>
        <w:t xml:space="preserve"> dana</w:t>
      </w:r>
      <w:r>
        <w:rPr>
          <w:color w:val="000000"/>
        </w:rPr>
        <w:t xml:space="preserve"> obaveštava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 xml:space="preserve"> koja</w:t>
      </w:r>
      <w:r>
        <w:rPr>
          <w:color w:val="000000"/>
        </w:rPr>
        <w:t xml:space="preserve"> pokreće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za</w:t>
      </w:r>
      <w:r>
        <w:rPr>
          <w:color w:val="000000"/>
        </w:rPr>
        <w:t xml:space="preserve"> brisanje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iz</w:t>
      </w:r>
      <w:r>
        <w:rPr>
          <w:color w:val="000000"/>
        </w:rPr>
        <w:t xml:space="preserve"> Registra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Sedište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11.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ima</w:t>
      </w:r>
      <w:r>
        <w:rPr>
          <w:color w:val="000000"/>
        </w:rPr>
        <w:t xml:space="preserve"> sedište</w:t>
      </w:r>
      <w:r>
        <w:rPr>
          <w:color w:val="000000"/>
        </w:rPr>
        <w:t xml:space="preserve"> koje</w:t>
      </w:r>
      <w:r>
        <w:rPr>
          <w:color w:val="000000"/>
        </w:rPr>
        <w:t xml:space="preserve"> mora</w:t>
      </w:r>
      <w:r>
        <w:rPr>
          <w:color w:val="000000"/>
        </w:rPr>
        <w:t xml:space="preserve"> biti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 xml:space="preserve"> u</w:t>
      </w:r>
      <w:r>
        <w:rPr>
          <w:color w:val="000000"/>
        </w:rPr>
        <w:t xml:space="preserve"> kojoj</w:t>
      </w:r>
      <w:r>
        <w:rPr>
          <w:color w:val="000000"/>
        </w:rPr>
        <w:t xml:space="preserve"> se</w:t>
      </w:r>
      <w:r>
        <w:rPr>
          <w:color w:val="000000"/>
        </w:rPr>
        <w:t xml:space="preserve"> nalazi</w:t>
      </w:r>
      <w:r>
        <w:rPr>
          <w:color w:val="000000"/>
        </w:rPr>
        <w:t xml:space="preserve"> dobrovoljna</w:t>
      </w:r>
      <w:r>
        <w:rPr>
          <w:color w:val="000000"/>
        </w:rPr>
        <w:t xml:space="preserve"> vatrogasna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Simboli</w:t>
      </w:r>
      <w:r>
        <w:rPr>
          <w:b/>
          <w:color w:val="000000"/>
        </w:rPr>
        <w:t xml:space="preserve"> vizuelnog</w:t>
      </w:r>
      <w:r>
        <w:rPr>
          <w:b/>
          <w:color w:val="000000"/>
        </w:rPr>
        <w:t xml:space="preserve"> identiteta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12.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može</w:t>
      </w:r>
      <w:r>
        <w:rPr>
          <w:color w:val="000000"/>
        </w:rPr>
        <w:t xml:space="preserve"> imati</w:t>
      </w:r>
      <w:r>
        <w:rPr>
          <w:color w:val="000000"/>
        </w:rPr>
        <w:t xml:space="preserve"> svoj</w:t>
      </w:r>
      <w:r>
        <w:rPr>
          <w:color w:val="000000"/>
        </w:rPr>
        <w:t xml:space="preserve"> znak</w:t>
      </w:r>
      <w:r>
        <w:rPr>
          <w:color w:val="000000"/>
        </w:rPr>
        <w:t>, logotip</w:t>
      </w:r>
      <w:r>
        <w:rPr>
          <w:color w:val="000000"/>
        </w:rPr>
        <w:t>, zastavu</w:t>
      </w:r>
      <w:r>
        <w:rPr>
          <w:color w:val="000000"/>
        </w:rPr>
        <w:t xml:space="preserve"> i</w:t>
      </w:r>
      <w:r>
        <w:rPr>
          <w:color w:val="000000"/>
        </w:rPr>
        <w:t xml:space="preserve"> druge</w:t>
      </w:r>
      <w:r>
        <w:rPr>
          <w:color w:val="000000"/>
        </w:rPr>
        <w:t xml:space="preserve"> simbole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i</w:t>
      </w:r>
      <w:r>
        <w:rPr>
          <w:color w:val="000000"/>
        </w:rPr>
        <w:t xml:space="preserve"> statutom</w:t>
      </w:r>
      <w:r>
        <w:rPr>
          <w:color w:val="000000"/>
        </w:rPr>
        <w:t>, a</w:t>
      </w:r>
      <w:r>
        <w:rPr>
          <w:color w:val="000000"/>
        </w:rPr>
        <w:t xml:space="preserve"> koji</w:t>
      </w:r>
      <w:r>
        <w:rPr>
          <w:color w:val="000000"/>
        </w:rPr>
        <w:t xml:space="preserve"> jasno</w:t>
      </w:r>
      <w:r>
        <w:rPr>
          <w:color w:val="000000"/>
        </w:rPr>
        <w:t xml:space="preserve"> ukazuju</w:t>
      </w:r>
      <w:r>
        <w:rPr>
          <w:color w:val="000000"/>
        </w:rPr>
        <w:t xml:space="preserve"> da</w:t>
      </w:r>
      <w:r>
        <w:rPr>
          <w:color w:val="000000"/>
        </w:rPr>
        <w:t xml:space="preserve"> je</w:t>
      </w:r>
      <w:r>
        <w:rPr>
          <w:color w:val="000000"/>
        </w:rPr>
        <w:t xml:space="preserve"> u</w:t>
      </w:r>
      <w:r>
        <w:rPr>
          <w:color w:val="000000"/>
        </w:rPr>
        <w:t xml:space="preserve"> pitanju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i</w:t>
      </w:r>
      <w:r>
        <w:rPr>
          <w:color w:val="000000"/>
        </w:rPr>
        <w:t xml:space="preserve"> koji</w:t>
      </w:r>
      <w:r>
        <w:rPr>
          <w:color w:val="000000"/>
        </w:rPr>
        <w:t xml:space="preserve"> ne</w:t>
      </w:r>
      <w:r>
        <w:rPr>
          <w:color w:val="000000"/>
        </w:rPr>
        <w:t xml:space="preserve"> smeju</w:t>
      </w:r>
      <w:r>
        <w:rPr>
          <w:color w:val="000000"/>
        </w:rPr>
        <w:t xml:space="preserve"> da</w:t>
      </w:r>
      <w:r>
        <w:rPr>
          <w:color w:val="000000"/>
        </w:rPr>
        <w:t xml:space="preserve"> stvaraju</w:t>
      </w:r>
      <w:r>
        <w:rPr>
          <w:color w:val="000000"/>
        </w:rPr>
        <w:t xml:space="preserve"> zabunu</w:t>
      </w:r>
      <w:r>
        <w:rPr>
          <w:color w:val="000000"/>
        </w:rPr>
        <w:t xml:space="preserve"> o</w:t>
      </w:r>
      <w:r>
        <w:rPr>
          <w:color w:val="000000"/>
        </w:rPr>
        <w:t xml:space="preserve"> dobrovoljnom</w:t>
      </w:r>
      <w:r>
        <w:rPr>
          <w:color w:val="000000"/>
        </w:rPr>
        <w:t xml:space="preserve"> vatrogasnom</w:t>
      </w:r>
      <w:r>
        <w:rPr>
          <w:color w:val="000000"/>
        </w:rPr>
        <w:t xml:space="preserve"> društvu</w:t>
      </w:r>
      <w:r>
        <w:rPr>
          <w:color w:val="000000"/>
        </w:rPr>
        <w:t>, njegovim</w:t>
      </w:r>
      <w:r>
        <w:rPr>
          <w:color w:val="000000"/>
        </w:rPr>
        <w:t xml:space="preserve"> ciljevima</w:t>
      </w:r>
      <w:r>
        <w:rPr>
          <w:color w:val="000000"/>
        </w:rPr>
        <w:t xml:space="preserve"> ili</w:t>
      </w:r>
      <w:r>
        <w:rPr>
          <w:color w:val="000000"/>
        </w:rPr>
        <w:t xml:space="preserve"> u</w:t>
      </w:r>
      <w:r>
        <w:rPr>
          <w:color w:val="000000"/>
        </w:rPr>
        <w:t xml:space="preserve"> pogledu</w:t>
      </w:r>
      <w:r>
        <w:rPr>
          <w:color w:val="000000"/>
        </w:rPr>
        <w:t xml:space="preserve"> toga</w:t>
      </w:r>
      <w:r>
        <w:rPr>
          <w:color w:val="000000"/>
        </w:rPr>
        <w:t xml:space="preserve"> o</w:t>
      </w:r>
      <w:r>
        <w:rPr>
          <w:color w:val="000000"/>
        </w:rPr>
        <w:t xml:space="preserve"> kakvoj</w:t>
      </w:r>
      <w:r>
        <w:rPr>
          <w:color w:val="000000"/>
        </w:rPr>
        <w:t xml:space="preserve"> se</w:t>
      </w:r>
      <w:r>
        <w:rPr>
          <w:color w:val="000000"/>
        </w:rPr>
        <w:t xml:space="preserve"> vrsti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radi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III. ČLANSTVO</w:t>
      </w:r>
      <w:r>
        <w:rPr>
          <w:color w:val="000000"/>
        </w:rPr>
        <w:t xml:space="preserve"> I</w:t>
      </w:r>
      <w:r>
        <w:rPr>
          <w:color w:val="000000"/>
        </w:rPr>
        <w:t xml:space="preserve"> ORGANI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Članstvo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dobrovoljnom</w:t>
      </w:r>
      <w:r>
        <w:rPr>
          <w:b/>
          <w:color w:val="000000"/>
        </w:rPr>
        <w:t xml:space="preserve"> vatrogasnom</w:t>
      </w:r>
      <w:r>
        <w:rPr>
          <w:b/>
          <w:color w:val="000000"/>
        </w:rPr>
        <w:t xml:space="preserve"> društvu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13.</w:t>
      </w:r>
    </w:p>
    <w:p w:rsidR="0006439A" w:rsidRDefault="00E2713B">
      <w:pPr>
        <w:spacing w:after="150"/>
      </w:pPr>
      <w:r>
        <w:rPr>
          <w:color w:val="000000"/>
        </w:rPr>
        <w:t>Svako</w:t>
      </w:r>
      <w:r>
        <w:rPr>
          <w:color w:val="000000"/>
        </w:rPr>
        <w:t xml:space="preserve"> punoletno</w:t>
      </w:r>
      <w:r>
        <w:rPr>
          <w:color w:val="000000"/>
        </w:rPr>
        <w:t xml:space="preserve"> lice</w:t>
      </w:r>
      <w:r>
        <w:rPr>
          <w:color w:val="000000"/>
        </w:rPr>
        <w:t xml:space="preserve"> može</w:t>
      </w:r>
      <w:r>
        <w:rPr>
          <w:color w:val="000000"/>
        </w:rPr>
        <w:t xml:space="preserve"> pod</w:t>
      </w:r>
      <w:r>
        <w:rPr>
          <w:color w:val="000000"/>
        </w:rPr>
        <w:t xml:space="preserve"> jednakim</w:t>
      </w:r>
      <w:r>
        <w:rPr>
          <w:color w:val="000000"/>
        </w:rPr>
        <w:t xml:space="preserve"> uslovima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da</w:t>
      </w:r>
      <w:r>
        <w:rPr>
          <w:color w:val="000000"/>
        </w:rPr>
        <w:t xml:space="preserve"> postane</w:t>
      </w:r>
      <w:r>
        <w:rPr>
          <w:color w:val="000000"/>
        </w:rPr>
        <w:t xml:space="preserve"> član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Maloletna</w:t>
      </w:r>
      <w:r>
        <w:rPr>
          <w:color w:val="000000"/>
        </w:rPr>
        <w:t xml:space="preserve"> lica</w:t>
      </w:r>
      <w:r>
        <w:rPr>
          <w:color w:val="000000"/>
        </w:rPr>
        <w:t xml:space="preserve"> starija</w:t>
      </w:r>
      <w:r>
        <w:rPr>
          <w:color w:val="000000"/>
        </w:rPr>
        <w:t xml:space="preserve"> od</w:t>
      </w:r>
      <w:r>
        <w:rPr>
          <w:color w:val="000000"/>
        </w:rPr>
        <w:t xml:space="preserve"> šest</w:t>
      </w:r>
      <w:r>
        <w:rPr>
          <w:color w:val="000000"/>
        </w:rPr>
        <w:t xml:space="preserve"> godina</w:t>
      </w:r>
      <w:r>
        <w:rPr>
          <w:color w:val="000000"/>
        </w:rPr>
        <w:t xml:space="preserve"> mogu</w:t>
      </w:r>
      <w:r>
        <w:rPr>
          <w:color w:val="000000"/>
        </w:rPr>
        <w:t xml:space="preserve"> biti</w:t>
      </w:r>
      <w:r>
        <w:rPr>
          <w:color w:val="000000"/>
        </w:rPr>
        <w:t xml:space="preserve"> članovi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uz</w:t>
      </w:r>
      <w:r>
        <w:rPr>
          <w:color w:val="000000"/>
        </w:rPr>
        <w:t xml:space="preserve"> saglasnost</w:t>
      </w:r>
      <w:r>
        <w:rPr>
          <w:color w:val="000000"/>
        </w:rPr>
        <w:t xml:space="preserve"> zakonskog</w:t>
      </w:r>
      <w:r>
        <w:rPr>
          <w:color w:val="000000"/>
        </w:rPr>
        <w:t xml:space="preserve"> zastupnika</w:t>
      </w:r>
      <w:r>
        <w:rPr>
          <w:color w:val="000000"/>
        </w:rPr>
        <w:t>, 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poslovnu</w:t>
      </w:r>
      <w:r>
        <w:rPr>
          <w:color w:val="000000"/>
        </w:rPr>
        <w:t xml:space="preserve"> sposobnost</w:t>
      </w:r>
      <w:r>
        <w:rPr>
          <w:color w:val="000000"/>
        </w:rPr>
        <w:t xml:space="preserve"> maloletnih</w:t>
      </w:r>
      <w:r>
        <w:rPr>
          <w:color w:val="000000"/>
        </w:rPr>
        <w:t xml:space="preserve"> lica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je</w:t>
      </w:r>
      <w:r>
        <w:rPr>
          <w:color w:val="000000"/>
        </w:rPr>
        <w:t xml:space="preserve"> dužno</w:t>
      </w:r>
      <w:r>
        <w:rPr>
          <w:color w:val="000000"/>
        </w:rPr>
        <w:t xml:space="preserve"> da</w:t>
      </w:r>
      <w:r>
        <w:rPr>
          <w:color w:val="000000"/>
        </w:rPr>
        <w:t xml:space="preserve"> vodi</w:t>
      </w:r>
      <w:r>
        <w:rPr>
          <w:color w:val="000000"/>
        </w:rPr>
        <w:t xml:space="preserve"> evidenciju</w:t>
      </w:r>
      <w:r>
        <w:rPr>
          <w:color w:val="000000"/>
        </w:rPr>
        <w:t xml:space="preserve"> o</w:t>
      </w:r>
      <w:r>
        <w:rPr>
          <w:color w:val="000000"/>
        </w:rPr>
        <w:t xml:space="preserve"> svojim</w:t>
      </w:r>
      <w:r>
        <w:rPr>
          <w:color w:val="000000"/>
        </w:rPr>
        <w:t xml:space="preserve"> članovima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Evidencija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3.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sadrži</w:t>
      </w:r>
      <w:r>
        <w:rPr>
          <w:color w:val="000000"/>
        </w:rPr>
        <w:t>: ime</w:t>
      </w:r>
      <w:r>
        <w:rPr>
          <w:color w:val="000000"/>
        </w:rPr>
        <w:t xml:space="preserve"> i</w:t>
      </w:r>
      <w:r>
        <w:rPr>
          <w:color w:val="000000"/>
        </w:rPr>
        <w:t xml:space="preserve"> prezime</w:t>
      </w:r>
      <w:r>
        <w:rPr>
          <w:color w:val="000000"/>
        </w:rPr>
        <w:t>, jedinstveni</w:t>
      </w:r>
      <w:r>
        <w:rPr>
          <w:color w:val="000000"/>
        </w:rPr>
        <w:t xml:space="preserve"> matični</w:t>
      </w:r>
      <w:r>
        <w:rPr>
          <w:color w:val="000000"/>
        </w:rPr>
        <w:t xml:space="preserve"> broj</w:t>
      </w:r>
      <w:r>
        <w:rPr>
          <w:color w:val="000000"/>
        </w:rPr>
        <w:t xml:space="preserve"> građana</w:t>
      </w:r>
      <w:r>
        <w:rPr>
          <w:color w:val="000000"/>
        </w:rPr>
        <w:t xml:space="preserve"> i</w:t>
      </w:r>
      <w:r>
        <w:rPr>
          <w:color w:val="000000"/>
        </w:rPr>
        <w:t xml:space="preserve"> adresu</w:t>
      </w:r>
      <w:r>
        <w:rPr>
          <w:color w:val="000000"/>
        </w:rPr>
        <w:t xml:space="preserve"> prebivališta</w:t>
      </w:r>
      <w:r>
        <w:rPr>
          <w:color w:val="000000"/>
        </w:rPr>
        <w:t xml:space="preserve"> odnosno</w:t>
      </w:r>
      <w:r>
        <w:rPr>
          <w:color w:val="000000"/>
        </w:rPr>
        <w:t xml:space="preserve"> boravišta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Prava</w:t>
      </w:r>
      <w:r>
        <w:rPr>
          <w:b/>
          <w:color w:val="000000"/>
        </w:rPr>
        <w:t xml:space="preserve"> članova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14.</w:t>
      </w:r>
    </w:p>
    <w:p w:rsidR="0006439A" w:rsidRDefault="00E2713B">
      <w:pPr>
        <w:spacing w:after="150"/>
      </w:pPr>
      <w:r>
        <w:rPr>
          <w:color w:val="000000"/>
        </w:rPr>
        <w:lastRenderedPageBreak/>
        <w:t>Svaki</w:t>
      </w:r>
      <w:r>
        <w:rPr>
          <w:color w:val="000000"/>
        </w:rPr>
        <w:t xml:space="preserve"> član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može</w:t>
      </w:r>
      <w:r>
        <w:rPr>
          <w:color w:val="000000"/>
        </w:rPr>
        <w:t xml:space="preserve"> da</w:t>
      </w:r>
      <w:r>
        <w:rPr>
          <w:color w:val="000000"/>
        </w:rPr>
        <w:t xml:space="preserve"> bira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bude</w:t>
      </w:r>
      <w:r>
        <w:rPr>
          <w:color w:val="000000"/>
        </w:rPr>
        <w:t xml:space="preserve"> biran</w:t>
      </w:r>
      <w:r>
        <w:rPr>
          <w:color w:val="000000"/>
        </w:rPr>
        <w:t xml:space="preserve"> u</w:t>
      </w:r>
      <w:r>
        <w:rPr>
          <w:color w:val="000000"/>
        </w:rPr>
        <w:t xml:space="preserve"> organe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Svaki</w:t>
      </w:r>
      <w:r>
        <w:rPr>
          <w:color w:val="000000"/>
        </w:rPr>
        <w:t xml:space="preserve"> član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može</w:t>
      </w:r>
      <w:r>
        <w:rPr>
          <w:color w:val="000000"/>
        </w:rPr>
        <w:t xml:space="preserve"> pokrenuti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pred</w:t>
      </w:r>
      <w:r>
        <w:rPr>
          <w:color w:val="000000"/>
        </w:rPr>
        <w:t xml:space="preserve"> nadležnim</w:t>
      </w:r>
      <w:r>
        <w:rPr>
          <w:color w:val="000000"/>
        </w:rPr>
        <w:t xml:space="preserve"> sudom</w:t>
      </w:r>
      <w:r>
        <w:rPr>
          <w:color w:val="000000"/>
        </w:rPr>
        <w:t xml:space="preserve"> za</w:t>
      </w:r>
      <w:r>
        <w:rPr>
          <w:color w:val="000000"/>
        </w:rPr>
        <w:t xml:space="preserve"> utvrđivanje</w:t>
      </w:r>
      <w:r>
        <w:rPr>
          <w:color w:val="000000"/>
        </w:rPr>
        <w:t xml:space="preserve"> ništavosti</w:t>
      </w:r>
      <w:r>
        <w:rPr>
          <w:color w:val="000000"/>
        </w:rPr>
        <w:t xml:space="preserve"> opšteg</w:t>
      </w:r>
      <w:r>
        <w:rPr>
          <w:color w:val="000000"/>
        </w:rPr>
        <w:t xml:space="preserve"> akta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koji</w:t>
      </w:r>
      <w:r>
        <w:rPr>
          <w:color w:val="000000"/>
        </w:rPr>
        <w:t xml:space="preserve"> je</w:t>
      </w:r>
      <w:r>
        <w:rPr>
          <w:color w:val="000000"/>
        </w:rPr>
        <w:t xml:space="preserve"> donet</w:t>
      </w:r>
      <w:r>
        <w:rPr>
          <w:color w:val="000000"/>
        </w:rPr>
        <w:t xml:space="preserve"> suprotno</w:t>
      </w:r>
      <w:r>
        <w:rPr>
          <w:color w:val="000000"/>
        </w:rPr>
        <w:t xml:space="preserve"> statutu</w:t>
      </w:r>
      <w:r>
        <w:rPr>
          <w:color w:val="000000"/>
        </w:rPr>
        <w:t xml:space="preserve"> ili</w:t>
      </w:r>
      <w:r>
        <w:rPr>
          <w:color w:val="000000"/>
        </w:rPr>
        <w:t xml:space="preserve"> drugom</w:t>
      </w:r>
      <w:r>
        <w:rPr>
          <w:color w:val="000000"/>
        </w:rPr>
        <w:t xml:space="preserve"> opštem</w:t>
      </w:r>
      <w:r>
        <w:rPr>
          <w:color w:val="000000"/>
        </w:rPr>
        <w:t xml:space="preserve"> aktu</w:t>
      </w:r>
      <w:r>
        <w:rPr>
          <w:color w:val="000000"/>
        </w:rPr>
        <w:t>, odnosno</w:t>
      </w:r>
      <w:r>
        <w:rPr>
          <w:color w:val="000000"/>
        </w:rPr>
        <w:t xml:space="preserve"> za</w:t>
      </w:r>
      <w:r>
        <w:rPr>
          <w:color w:val="000000"/>
        </w:rPr>
        <w:t xml:space="preserve"> utvrđivanje</w:t>
      </w:r>
      <w:r>
        <w:rPr>
          <w:color w:val="000000"/>
        </w:rPr>
        <w:t xml:space="preserve"> ništavosti</w:t>
      </w:r>
      <w:r>
        <w:rPr>
          <w:color w:val="000000"/>
        </w:rPr>
        <w:t xml:space="preserve"> pojedinačnog</w:t>
      </w:r>
      <w:r>
        <w:rPr>
          <w:color w:val="000000"/>
        </w:rPr>
        <w:t xml:space="preserve"> akta</w:t>
      </w:r>
      <w:r>
        <w:rPr>
          <w:color w:val="000000"/>
        </w:rPr>
        <w:t xml:space="preserve"> koji</w:t>
      </w:r>
      <w:r>
        <w:rPr>
          <w:color w:val="000000"/>
        </w:rPr>
        <w:t xml:space="preserve"> je</w:t>
      </w:r>
      <w:r>
        <w:rPr>
          <w:color w:val="000000"/>
        </w:rPr>
        <w:t xml:space="preserve"> donet</w:t>
      </w:r>
      <w:r>
        <w:rPr>
          <w:color w:val="000000"/>
        </w:rPr>
        <w:t xml:space="preserve"> suprotno</w:t>
      </w:r>
      <w:r>
        <w:rPr>
          <w:color w:val="000000"/>
        </w:rPr>
        <w:t xml:space="preserve"> zakonu</w:t>
      </w:r>
      <w:r>
        <w:rPr>
          <w:color w:val="000000"/>
        </w:rPr>
        <w:t>, statutu</w:t>
      </w:r>
      <w:r>
        <w:rPr>
          <w:color w:val="000000"/>
        </w:rPr>
        <w:t xml:space="preserve"> ili</w:t>
      </w:r>
      <w:r>
        <w:rPr>
          <w:color w:val="000000"/>
        </w:rPr>
        <w:t xml:space="preserve"> drugom</w:t>
      </w:r>
      <w:r>
        <w:rPr>
          <w:color w:val="000000"/>
        </w:rPr>
        <w:t xml:space="preserve"> opštem</w:t>
      </w:r>
      <w:r>
        <w:rPr>
          <w:color w:val="000000"/>
        </w:rPr>
        <w:t xml:space="preserve"> aktu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,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15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saznanja</w:t>
      </w:r>
      <w:r>
        <w:rPr>
          <w:color w:val="000000"/>
        </w:rPr>
        <w:t xml:space="preserve"> za</w:t>
      </w:r>
      <w:r>
        <w:rPr>
          <w:color w:val="000000"/>
        </w:rPr>
        <w:t xml:space="preserve"> akt</w:t>
      </w:r>
      <w:r>
        <w:rPr>
          <w:color w:val="000000"/>
        </w:rPr>
        <w:t>, a</w:t>
      </w:r>
      <w:r>
        <w:rPr>
          <w:color w:val="000000"/>
        </w:rPr>
        <w:t xml:space="preserve"> najkasnije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šest</w:t>
      </w:r>
      <w:r>
        <w:rPr>
          <w:color w:val="000000"/>
        </w:rPr>
        <w:t xml:space="preserve"> meseci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donošenja</w:t>
      </w:r>
      <w:r>
        <w:rPr>
          <w:color w:val="000000"/>
        </w:rPr>
        <w:t xml:space="preserve"> akta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Utvrđivanjem</w:t>
      </w:r>
      <w:r>
        <w:rPr>
          <w:color w:val="000000"/>
        </w:rPr>
        <w:t xml:space="preserve"> ništavosti</w:t>
      </w:r>
      <w:r>
        <w:rPr>
          <w:color w:val="000000"/>
        </w:rPr>
        <w:t xml:space="preserve"> akta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ne</w:t>
      </w:r>
      <w:r>
        <w:rPr>
          <w:color w:val="000000"/>
        </w:rPr>
        <w:t xml:space="preserve"> dira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prava</w:t>
      </w:r>
      <w:r>
        <w:rPr>
          <w:color w:val="000000"/>
        </w:rPr>
        <w:t xml:space="preserve"> stečena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trećih</w:t>
      </w:r>
      <w:r>
        <w:rPr>
          <w:color w:val="000000"/>
        </w:rPr>
        <w:t xml:space="preserve"> savesnih</w:t>
      </w:r>
      <w:r>
        <w:rPr>
          <w:color w:val="000000"/>
        </w:rPr>
        <w:t xml:space="preserve"> lica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Postupak</w:t>
      </w:r>
      <w:r>
        <w:rPr>
          <w:color w:val="000000"/>
        </w:rPr>
        <w:t xml:space="preserve"> za</w:t>
      </w:r>
      <w:r>
        <w:rPr>
          <w:color w:val="000000"/>
        </w:rPr>
        <w:t xml:space="preserve"> utvrđivanje</w:t>
      </w:r>
      <w:r>
        <w:rPr>
          <w:color w:val="000000"/>
        </w:rPr>
        <w:t xml:space="preserve"> ništavosti</w:t>
      </w:r>
      <w:r>
        <w:rPr>
          <w:color w:val="000000"/>
        </w:rPr>
        <w:t xml:space="preserve"> akta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vodi</w:t>
      </w:r>
      <w:r>
        <w:rPr>
          <w:color w:val="000000"/>
        </w:rPr>
        <w:t xml:space="preserve"> se</w:t>
      </w:r>
      <w:r>
        <w:rPr>
          <w:color w:val="000000"/>
        </w:rPr>
        <w:t xml:space="preserve"> prema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zakona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parnični</w:t>
      </w:r>
      <w:r>
        <w:rPr>
          <w:color w:val="000000"/>
        </w:rPr>
        <w:t xml:space="preserve"> postupak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Upravljanje</w:t>
      </w:r>
      <w:r>
        <w:rPr>
          <w:b/>
          <w:color w:val="000000"/>
        </w:rPr>
        <w:t xml:space="preserve"> dobrovoljnim</w:t>
      </w:r>
      <w:r>
        <w:rPr>
          <w:b/>
          <w:color w:val="000000"/>
        </w:rPr>
        <w:t xml:space="preserve"> vatrogasnim</w:t>
      </w:r>
      <w:r>
        <w:rPr>
          <w:b/>
          <w:color w:val="000000"/>
        </w:rPr>
        <w:t xml:space="preserve"> društvom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15.</w:t>
      </w:r>
    </w:p>
    <w:p w:rsidR="0006439A" w:rsidRDefault="00E2713B">
      <w:pPr>
        <w:spacing w:after="150"/>
      </w:pPr>
      <w:r>
        <w:rPr>
          <w:color w:val="000000"/>
        </w:rPr>
        <w:t>Članovi</w:t>
      </w:r>
      <w:r>
        <w:rPr>
          <w:color w:val="000000"/>
        </w:rPr>
        <w:t xml:space="preserve"> upravljaju</w:t>
      </w:r>
      <w:r>
        <w:rPr>
          <w:color w:val="000000"/>
        </w:rPr>
        <w:t xml:space="preserve"> dobrovoljnim</w:t>
      </w:r>
      <w:r>
        <w:rPr>
          <w:color w:val="000000"/>
        </w:rPr>
        <w:t xml:space="preserve"> vatrogasnim</w:t>
      </w:r>
      <w:r>
        <w:rPr>
          <w:color w:val="000000"/>
        </w:rPr>
        <w:t xml:space="preserve"> društvom</w:t>
      </w:r>
      <w:r>
        <w:rPr>
          <w:color w:val="000000"/>
        </w:rPr>
        <w:t xml:space="preserve"> neposredno</w:t>
      </w:r>
      <w:r>
        <w:rPr>
          <w:color w:val="000000"/>
        </w:rPr>
        <w:t xml:space="preserve"> ili</w:t>
      </w:r>
      <w:r>
        <w:rPr>
          <w:color w:val="000000"/>
        </w:rPr>
        <w:t xml:space="preserve"> preko</w:t>
      </w:r>
      <w:r>
        <w:rPr>
          <w:color w:val="000000"/>
        </w:rPr>
        <w:t xml:space="preserve"> svojih</w:t>
      </w:r>
      <w:r>
        <w:rPr>
          <w:color w:val="000000"/>
        </w:rPr>
        <w:t xml:space="preserve"> izabranih</w:t>
      </w:r>
      <w:r>
        <w:rPr>
          <w:color w:val="000000"/>
        </w:rPr>
        <w:t xml:space="preserve"> predstavnika</w:t>
      </w:r>
      <w:r>
        <w:rPr>
          <w:color w:val="000000"/>
        </w:rPr>
        <w:t xml:space="preserve"> u</w:t>
      </w:r>
      <w:r>
        <w:rPr>
          <w:color w:val="000000"/>
        </w:rPr>
        <w:t xml:space="preserve"> organima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Obavezni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su</w:t>
      </w:r>
      <w:r>
        <w:rPr>
          <w:color w:val="000000"/>
        </w:rPr>
        <w:t>: skupština</w:t>
      </w:r>
      <w:r>
        <w:rPr>
          <w:color w:val="000000"/>
        </w:rPr>
        <w:t>, predsednik</w:t>
      </w:r>
      <w:r>
        <w:rPr>
          <w:color w:val="000000"/>
        </w:rPr>
        <w:t>, 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i</w:t>
      </w:r>
      <w:r>
        <w:rPr>
          <w:color w:val="000000"/>
        </w:rPr>
        <w:t xml:space="preserve"> omladinski</w:t>
      </w:r>
      <w:r>
        <w:rPr>
          <w:color w:val="000000"/>
        </w:rPr>
        <w:t xml:space="preserve"> klub</w:t>
      </w:r>
      <w:r>
        <w:rPr>
          <w:color w:val="000000"/>
        </w:rPr>
        <w:t>, a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se</w:t>
      </w:r>
      <w:r>
        <w:rPr>
          <w:color w:val="000000"/>
        </w:rPr>
        <w:t xml:space="preserve"> mogu</w:t>
      </w:r>
      <w:r>
        <w:rPr>
          <w:color w:val="000000"/>
        </w:rPr>
        <w:t xml:space="preserve"> predvideti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organi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Skupština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16.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je</w:t>
      </w:r>
      <w:r>
        <w:rPr>
          <w:color w:val="000000"/>
        </w:rPr>
        <w:t xml:space="preserve"> najviši</w:t>
      </w:r>
      <w:r>
        <w:rPr>
          <w:color w:val="000000"/>
        </w:rPr>
        <w:t xml:space="preserve"> organ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Skupštinu</w:t>
      </w:r>
      <w:r>
        <w:rPr>
          <w:color w:val="000000"/>
        </w:rPr>
        <w:t xml:space="preserve"> čine</w:t>
      </w:r>
      <w:r>
        <w:rPr>
          <w:color w:val="000000"/>
        </w:rPr>
        <w:t xml:space="preserve"> svi</w:t>
      </w:r>
      <w:r>
        <w:rPr>
          <w:color w:val="000000"/>
        </w:rPr>
        <w:t xml:space="preserve"> punoletni</w:t>
      </w:r>
      <w:r>
        <w:rPr>
          <w:color w:val="000000"/>
        </w:rPr>
        <w:t xml:space="preserve"> članovi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Statutom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se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zastupljenost</w:t>
      </w:r>
      <w:r>
        <w:rPr>
          <w:color w:val="000000"/>
        </w:rPr>
        <w:t xml:space="preserve"> članova</w:t>
      </w:r>
      <w:r>
        <w:rPr>
          <w:color w:val="000000"/>
        </w:rPr>
        <w:t xml:space="preserve"> omladinskog</w:t>
      </w:r>
      <w:r>
        <w:rPr>
          <w:color w:val="000000"/>
        </w:rPr>
        <w:t xml:space="preserve"> kluba</w:t>
      </w:r>
      <w:r>
        <w:rPr>
          <w:color w:val="000000"/>
        </w:rPr>
        <w:t xml:space="preserve"> u</w:t>
      </w:r>
      <w:r>
        <w:rPr>
          <w:color w:val="000000"/>
        </w:rPr>
        <w:t xml:space="preserve"> skupštini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radi</w:t>
      </w:r>
      <w:r>
        <w:rPr>
          <w:color w:val="000000"/>
        </w:rPr>
        <w:t xml:space="preserve"> i</w:t>
      </w:r>
      <w:r>
        <w:rPr>
          <w:color w:val="000000"/>
        </w:rPr>
        <w:t xml:space="preserve"> odlučuje</w:t>
      </w:r>
      <w:r>
        <w:rPr>
          <w:color w:val="000000"/>
        </w:rPr>
        <w:t xml:space="preserve"> ukoliko</w:t>
      </w:r>
      <w:r>
        <w:rPr>
          <w:color w:val="000000"/>
        </w:rPr>
        <w:t xml:space="preserve"> u</w:t>
      </w:r>
      <w:r>
        <w:rPr>
          <w:color w:val="000000"/>
        </w:rPr>
        <w:t xml:space="preserve"> radu</w:t>
      </w:r>
      <w:r>
        <w:rPr>
          <w:color w:val="000000"/>
        </w:rPr>
        <w:t xml:space="preserve"> učestvuje</w:t>
      </w:r>
      <w:r>
        <w:rPr>
          <w:color w:val="000000"/>
        </w:rPr>
        <w:t xml:space="preserve"> više</w:t>
      </w:r>
      <w:r>
        <w:rPr>
          <w:color w:val="000000"/>
        </w:rPr>
        <w:t xml:space="preserve"> od</w:t>
      </w:r>
      <w:r>
        <w:rPr>
          <w:color w:val="000000"/>
        </w:rPr>
        <w:t xml:space="preserve"> polovine</w:t>
      </w:r>
      <w:r>
        <w:rPr>
          <w:color w:val="000000"/>
        </w:rPr>
        <w:t xml:space="preserve"> od</w:t>
      </w:r>
      <w:r>
        <w:rPr>
          <w:color w:val="000000"/>
        </w:rPr>
        <w:t xml:space="preserve"> ukupnog</w:t>
      </w:r>
      <w:r>
        <w:rPr>
          <w:color w:val="000000"/>
        </w:rPr>
        <w:t xml:space="preserve"> broja</w:t>
      </w:r>
      <w:r>
        <w:rPr>
          <w:color w:val="000000"/>
        </w:rPr>
        <w:t xml:space="preserve"> članova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odluke</w:t>
      </w:r>
      <w:r>
        <w:rPr>
          <w:color w:val="000000"/>
        </w:rPr>
        <w:t xml:space="preserve"> donosi</w:t>
      </w:r>
      <w:r>
        <w:rPr>
          <w:color w:val="000000"/>
        </w:rPr>
        <w:t xml:space="preserve"> većinom</w:t>
      </w:r>
      <w:r>
        <w:rPr>
          <w:color w:val="000000"/>
        </w:rPr>
        <w:t xml:space="preserve"> prisutnih</w:t>
      </w:r>
      <w:r>
        <w:rPr>
          <w:color w:val="000000"/>
        </w:rPr>
        <w:t xml:space="preserve"> članova</w:t>
      </w:r>
      <w:r>
        <w:rPr>
          <w:color w:val="000000"/>
        </w:rPr>
        <w:t>, izuzev</w:t>
      </w:r>
      <w:r>
        <w:rPr>
          <w:color w:val="000000"/>
        </w:rPr>
        <w:t xml:space="preserve"> odluke</w:t>
      </w:r>
      <w:r>
        <w:rPr>
          <w:color w:val="000000"/>
        </w:rPr>
        <w:t xml:space="preserve"> o</w:t>
      </w:r>
      <w:r>
        <w:rPr>
          <w:color w:val="000000"/>
        </w:rPr>
        <w:t xml:space="preserve"> usvajanju</w:t>
      </w:r>
      <w:r>
        <w:rPr>
          <w:color w:val="000000"/>
        </w:rPr>
        <w:t xml:space="preserve"> statuta</w:t>
      </w:r>
      <w:r>
        <w:rPr>
          <w:color w:val="000000"/>
        </w:rPr>
        <w:t>, izboru</w:t>
      </w:r>
      <w:r>
        <w:rPr>
          <w:color w:val="000000"/>
        </w:rPr>
        <w:t xml:space="preserve"> drugih</w:t>
      </w:r>
      <w:r>
        <w:rPr>
          <w:color w:val="000000"/>
        </w:rPr>
        <w:t xml:space="preserve"> organa</w:t>
      </w:r>
      <w:r>
        <w:rPr>
          <w:color w:val="000000"/>
        </w:rPr>
        <w:t>, usvajanju</w:t>
      </w:r>
      <w:r>
        <w:rPr>
          <w:color w:val="000000"/>
        </w:rPr>
        <w:t xml:space="preserve"> budžeta</w:t>
      </w:r>
      <w:r>
        <w:rPr>
          <w:color w:val="000000"/>
        </w:rPr>
        <w:t xml:space="preserve"> i</w:t>
      </w:r>
      <w:r>
        <w:rPr>
          <w:color w:val="000000"/>
        </w:rPr>
        <w:t xml:space="preserve"> završnog</w:t>
      </w:r>
      <w:r>
        <w:rPr>
          <w:color w:val="000000"/>
        </w:rPr>
        <w:t xml:space="preserve"> računa</w:t>
      </w:r>
      <w:r>
        <w:rPr>
          <w:color w:val="000000"/>
        </w:rPr>
        <w:t>, o</w:t>
      </w:r>
      <w:r>
        <w:rPr>
          <w:color w:val="000000"/>
        </w:rPr>
        <w:t xml:space="preserve"> čemu</w:t>
      </w:r>
      <w:r>
        <w:rPr>
          <w:color w:val="000000"/>
        </w:rPr>
        <w:t xml:space="preserve"> odlučuje</w:t>
      </w:r>
      <w:r>
        <w:rPr>
          <w:color w:val="000000"/>
        </w:rPr>
        <w:t xml:space="preserve"> većinom</w:t>
      </w:r>
      <w:r>
        <w:rPr>
          <w:color w:val="000000"/>
        </w:rPr>
        <w:t xml:space="preserve"> od</w:t>
      </w:r>
      <w:r>
        <w:rPr>
          <w:color w:val="000000"/>
        </w:rPr>
        <w:t xml:space="preserve"> ukupnog</w:t>
      </w:r>
      <w:r>
        <w:rPr>
          <w:color w:val="000000"/>
        </w:rPr>
        <w:t xml:space="preserve"> broja</w:t>
      </w:r>
      <w:r>
        <w:rPr>
          <w:color w:val="000000"/>
        </w:rPr>
        <w:t xml:space="preserve"> članova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usvaja</w:t>
      </w:r>
      <w:r>
        <w:rPr>
          <w:color w:val="000000"/>
        </w:rPr>
        <w:t xml:space="preserve"> statut</w:t>
      </w:r>
      <w:r>
        <w:rPr>
          <w:color w:val="000000"/>
        </w:rPr>
        <w:t>, njegove</w:t>
      </w:r>
      <w:r>
        <w:rPr>
          <w:color w:val="000000"/>
        </w:rPr>
        <w:t xml:space="preserve"> izmene</w:t>
      </w:r>
      <w:r>
        <w:rPr>
          <w:color w:val="000000"/>
        </w:rPr>
        <w:t xml:space="preserve"> i</w:t>
      </w:r>
      <w:r>
        <w:rPr>
          <w:color w:val="000000"/>
        </w:rPr>
        <w:t xml:space="preserve"> dopune</w:t>
      </w:r>
      <w:r>
        <w:rPr>
          <w:color w:val="000000"/>
        </w:rPr>
        <w:t>, bira</w:t>
      </w:r>
      <w:r>
        <w:rPr>
          <w:color w:val="000000"/>
        </w:rPr>
        <w:t xml:space="preserve"> i</w:t>
      </w:r>
      <w:r>
        <w:rPr>
          <w:color w:val="000000"/>
        </w:rPr>
        <w:t xml:space="preserve"> razrešava</w:t>
      </w:r>
      <w:r>
        <w:rPr>
          <w:color w:val="000000"/>
        </w:rPr>
        <w:t xml:space="preserve"> lice</w:t>
      </w:r>
      <w:r>
        <w:rPr>
          <w:color w:val="000000"/>
        </w:rPr>
        <w:t xml:space="preserve"> ovlašćeno</w:t>
      </w:r>
      <w:r>
        <w:rPr>
          <w:color w:val="000000"/>
        </w:rPr>
        <w:t xml:space="preserve"> za</w:t>
      </w:r>
      <w:r>
        <w:rPr>
          <w:color w:val="000000"/>
        </w:rPr>
        <w:t xml:space="preserve"> zastupanje</w:t>
      </w:r>
      <w:r>
        <w:rPr>
          <w:color w:val="000000"/>
        </w:rPr>
        <w:t>, bira</w:t>
      </w:r>
      <w:r>
        <w:rPr>
          <w:color w:val="000000"/>
        </w:rPr>
        <w:t xml:space="preserve"> 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i</w:t>
      </w:r>
      <w:r>
        <w:rPr>
          <w:color w:val="000000"/>
        </w:rPr>
        <w:t xml:space="preserve"> predsednika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, odlučuje</w:t>
      </w:r>
      <w:r>
        <w:rPr>
          <w:color w:val="000000"/>
        </w:rPr>
        <w:t xml:space="preserve"> o</w:t>
      </w:r>
      <w:r>
        <w:rPr>
          <w:color w:val="000000"/>
        </w:rPr>
        <w:t xml:space="preserve"> prijemu</w:t>
      </w:r>
      <w:r>
        <w:rPr>
          <w:color w:val="000000"/>
        </w:rPr>
        <w:t xml:space="preserve"> novih</w:t>
      </w:r>
      <w:r>
        <w:rPr>
          <w:color w:val="000000"/>
        </w:rPr>
        <w:t xml:space="preserve"> članova</w:t>
      </w:r>
      <w:r>
        <w:rPr>
          <w:color w:val="000000"/>
        </w:rPr>
        <w:t xml:space="preserve"> i</w:t>
      </w:r>
      <w:r>
        <w:rPr>
          <w:color w:val="000000"/>
        </w:rPr>
        <w:t xml:space="preserve"> disciplinskim</w:t>
      </w:r>
      <w:r>
        <w:rPr>
          <w:color w:val="000000"/>
        </w:rPr>
        <w:t xml:space="preserve"> merama</w:t>
      </w:r>
      <w:r>
        <w:rPr>
          <w:color w:val="000000"/>
        </w:rPr>
        <w:t xml:space="preserve"> protiv</w:t>
      </w:r>
      <w:r>
        <w:rPr>
          <w:color w:val="000000"/>
        </w:rPr>
        <w:t xml:space="preserve"> članova</w:t>
      </w:r>
      <w:r>
        <w:rPr>
          <w:color w:val="000000"/>
        </w:rPr>
        <w:t xml:space="preserve"> uključujući</w:t>
      </w:r>
      <w:r>
        <w:rPr>
          <w:color w:val="000000"/>
        </w:rPr>
        <w:t xml:space="preserve"> i</w:t>
      </w:r>
      <w:r>
        <w:rPr>
          <w:color w:val="000000"/>
        </w:rPr>
        <w:t xml:space="preserve"> prestanak</w:t>
      </w:r>
      <w:r>
        <w:rPr>
          <w:color w:val="000000"/>
        </w:rPr>
        <w:t xml:space="preserve"> članstva</w:t>
      </w:r>
      <w:r>
        <w:rPr>
          <w:color w:val="000000"/>
        </w:rPr>
        <w:t>, udruživanju</w:t>
      </w:r>
      <w:r>
        <w:rPr>
          <w:color w:val="000000"/>
        </w:rPr>
        <w:t xml:space="preserve"> u</w:t>
      </w:r>
      <w:r>
        <w:rPr>
          <w:color w:val="000000"/>
        </w:rPr>
        <w:t xml:space="preserve"> saveze</w:t>
      </w:r>
      <w:r>
        <w:rPr>
          <w:color w:val="000000"/>
        </w:rPr>
        <w:t xml:space="preserve"> i</w:t>
      </w:r>
      <w:r>
        <w:rPr>
          <w:color w:val="000000"/>
        </w:rPr>
        <w:t xml:space="preserve"> asocijacije</w:t>
      </w:r>
      <w:r>
        <w:rPr>
          <w:color w:val="000000"/>
        </w:rPr>
        <w:t>, usvaja</w:t>
      </w:r>
      <w:r>
        <w:rPr>
          <w:color w:val="000000"/>
        </w:rPr>
        <w:t xml:space="preserve"> godišnji</w:t>
      </w:r>
      <w:r>
        <w:rPr>
          <w:color w:val="000000"/>
        </w:rPr>
        <w:t xml:space="preserve"> finansijski</w:t>
      </w:r>
      <w:r>
        <w:rPr>
          <w:color w:val="000000"/>
        </w:rPr>
        <w:t xml:space="preserve"> izveštaj</w:t>
      </w:r>
      <w:r>
        <w:rPr>
          <w:color w:val="000000"/>
        </w:rPr>
        <w:t>, donosi</w:t>
      </w:r>
      <w:r>
        <w:rPr>
          <w:color w:val="000000"/>
        </w:rPr>
        <w:t xml:space="preserve"> opšte</w:t>
      </w:r>
      <w:r>
        <w:rPr>
          <w:color w:val="000000"/>
        </w:rPr>
        <w:t xml:space="preserve"> akte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, donosi</w:t>
      </w:r>
      <w:r>
        <w:rPr>
          <w:color w:val="000000"/>
        </w:rPr>
        <w:t xml:space="preserve"> poslovnik</w:t>
      </w:r>
      <w:r>
        <w:rPr>
          <w:color w:val="000000"/>
        </w:rPr>
        <w:t xml:space="preserve"> o</w:t>
      </w:r>
      <w:r>
        <w:rPr>
          <w:color w:val="000000"/>
        </w:rPr>
        <w:t xml:space="preserve"> radu</w:t>
      </w:r>
      <w:r>
        <w:rPr>
          <w:color w:val="000000"/>
        </w:rPr>
        <w:t>, donosi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akt</w:t>
      </w:r>
      <w:r>
        <w:rPr>
          <w:color w:val="000000"/>
        </w:rPr>
        <w:t xml:space="preserve"> o</w:t>
      </w:r>
      <w:r>
        <w:rPr>
          <w:color w:val="000000"/>
        </w:rPr>
        <w:t xml:space="preserve"> formiranju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i</w:t>
      </w:r>
      <w:r>
        <w:rPr>
          <w:color w:val="000000"/>
        </w:rPr>
        <w:t xml:space="preserve"> njegove</w:t>
      </w:r>
      <w:r>
        <w:rPr>
          <w:color w:val="000000"/>
        </w:rPr>
        <w:t xml:space="preserve"> izmene</w:t>
      </w:r>
      <w:r>
        <w:rPr>
          <w:color w:val="000000"/>
        </w:rPr>
        <w:t xml:space="preserve"> i</w:t>
      </w:r>
      <w:r>
        <w:rPr>
          <w:color w:val="000000"/>
        </w:rPr>
        <w:t xml:space="preserve"> dopune</w:t>
      </w:r>
      <w:r>
        <w:rPr>
          <w:color w:val="000000"/>
        </w:rPr>
        <w:t>, i</w:t>
      </w:r>
      <w:r>
        <w:rPr>
          <w:color w:val="000000"/>
        </w:rPr>
        <w:t xml:space="preserve"> odlučuje</w:t>
      </w:r>
      <w:r>
        <w:rPr>
          <w:color w:val="000000"/>
        </w:rPr>
        <w:t xml:space="preserve"> o</w:t>
      </w:r>
      <w:r>
        <w:rPr>
          <w:color w:val="000000"/>
        </w:rPr>
        <w:t xml:space="preserve"> drugim</w:t>
      </w:r>
      <w:r>
        <w:rPr>
          <w:color w:val="000000"/>
        </w:rPr>
        <w:t xml:space="preserve"> pitanjima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Redovna</w:t>
      </w:r>
      <w:r>
        <w:rPr>
          <w:color w:val="000000"/>
        </w:rPr>
        <w:t xml:space="preserve"> sednica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održava</w:t>
      </w:r>
      <w:r>
        <w:rPr>
          <w:color w:val="000000"/>
        </w:rPr>
        <w:t xml:space="preserve"> se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jednom</w:t>
      </w:r>
      <w:r>
        <w:rPr>
          <w:color w:val="000000"/>
        </w:rPr>
        <w:t xml:space="preserve"> godišnje</w:t>
      </w:r>
      <w:r>
        <w:rPr>
          <w:color w:val="000000"/>
        </w:rPr>
        <w:t>, pri</w:t>
      </w:r>
      <w:r>
        <w:rPr>
          <w:color w:val="000000"/>
        </w:rPr>
        <w:t xml:space="preserve"> čemu</w:t>
      </w:r>
      <w:r>
        <w:rPr>
          <w:color w:val="000000"/>
        </w:rPr>
        <w:t xml:space="preserve"> se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može</w:t>
      </w:r>
      <w:r>
        <w:rPr>
          <w:color w:val="000000"/>
        </w:rPr>
        <w:t xml:space="preserve"> predvideti</w:t>
      </w:r>
      <w:r>
        <w:rPr>
          <w:color w:val="000000"/>
        </w:rPr>
        <w:t xml:space="preserve"> i</w:t>
      </w:r>
      <w:r>
        <w:rPr>
          <w:color w:val="000000"/>
        </w:rPr>
        <w:t xml:space="preserve"> kraći</w:t>
      </w:r>
      <w:r>
        <w:rPr>
          <w:color w:val="000000"/>
        </w:rPr>
        <w:t xml:space="preserve"> rok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Vanrednu</w:t>
      </w:r>
      <w:r>
        <w:rPr>
          <w:color w:val="000000"/>
        </w:rPr>
        <w:t xml:space="preserve"> sednicu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može</w:t>
      </w:r>
      <w:r>
        <w:rPr>
          <w:color w:val="000000"/>
        </w:rPr>
        <w:t xml:space="preserve"> sazvati</w:t>
      </w:r>
      <w:r>
        <w:rPr>
          <w:color w:val="000000"/>
        </w:rPr>
        <w:t xml:space="preserve"> jedna</w:t>
      </w:r>
      <w:r>
        <w:rPr>
          <w:color w:val="000000"/>
        </w:rPr>
        <w:t xml:space="preserve"> trećina</w:t>
      </w:r>
      <w:r>
        <w:rPr>
          <w:color w:val="000000"/>
        </w:rPr>
        <w:t xml:space="preserve"> članova</w:t>
      </w:r>
      <w:r>
        <w:rPr>
          <w:color w:val="000000"/>
        </w:rPr>
        <w:t xml:space="preserve"> skupštine</w:t>
      </w:r>
      <w:r>
        <w:rPr>
          <w:color w:val="000000"/>
        </w:rPr>
        <w:t>, pri</w:t>
      </w:r>
      <w:r>
        <w:rPr>
          <w:color w:val="000000"/>
        </w:rPr>
        <w:t xml:space="preserve"> čemu</w:t>
      </w:r>
      <w:r>
        <w:rPr>
          <w:color w:val="000000"/>
        </w:rPr>
        <w:t xml:space="preserve"> će</w:t>
      </w:r>
      <w:r>
        <w:rPr>
          <w:color w:val="000000"/>
        </w:rPr>
        <w:t xml:space="preserve"> u</w:t>
      </w:r>
      <w:r>
        <w:rPr>
          <w:color w:val="000000"/>
        </w:rPr>
        <w:t xml:space="preserve"> pozivu</w:t>
      </w:r>
      <w:r>
        <w:rPr>
          <w:color w:val="000000"/>
        </w:rPr>
        <w:t xml:space="preserve"> odrediti</w:t>
      </w:r>
      <w:r>
        <w:rPr>
          <w:color w:val="000000"/>
        </w:rPr>
        <w:t xml:space="preserve"> vreme</w:t>
      </w:r>
      <w:r>
        <w:rPr>
          <w:color w:val="000000"/>
        </w:rPr>
        <w:t xml:space="preserve"> i</w:t>
      </w:r>
      <w:r>
        <w:rPr>
          <w:color w:val="000000"/>
        </w:rPr>
        <w:t xml:space="preserve"> mesto</w:t>
      </w:r>
      <w:r>
        <w:rPr>
          <w:color w:val="000000"/>
        </w:rPr>
        <w:t xml:space="preserve"> njenog</w:t>
      </w:r>
      <w:r>
        <w:rPr>
          <w:color w:val="000000"/>
        </w:rPr>
        <w:t xml:space="preserve"> održavanja</w:t>
      </w:r>
      <w:r>
        <w:rPr>
          <w:color w:val="000000"/>
        </w:rPr>
        <w:t xml:space="preserve"> i</w:t>
      </w:r>
      <w:r>
        <w:rPr>
          <w:color w:val="000000"/>
        </w:rPr>
        <w:t xml:space="preserve"> predsedavajućeg</w:t>
      </w:r>
      <w:r>
        <w:rPr>
          <w:color w:val="000000"/>
        </w:rPr>
        <w:t>, do</w:t>
      </w:r>
      <w:r>
        <w:rPr>
          <w:color w:val="000000"/>
        </w:rPr>
        <w:t xml:space="preserve"> odluke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o</w:t>
      </w:r>
      <w:r>
        <w:rPr>
          <w:color w:val="000000"/>
        </w:rPr>
        <w:t xml:space="preserve"> predsedavajućem</w:t>
      </w:r>
      <w:r>
        <w:rPr>
          <w:color w:val="000000"/>
        </w:rPr>
        <w:t xml:space="preserve"> vanredne</w:t>
      </w:r>
      <w:r>
        <w:rPr>
          <w:color w:val="000000"/>
        </w:rPr>
        <w:t xml:space="preserve"> skupštine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Od</w:t>
      </w:r>
      <w:r>
        <w:rPr>
          <w:color w:val="000000"/>
        </w:rPr>
        <w:t xml:space="preserve"> upućivanja</w:t>
      </w:r>
      <w:r>
        <w:rPr>
          <w:color w:val="000000"/>
        </w:rPr>
        <w:t xml:space="preserve"> poziva</w:t>
      </w:r>
      <w:r>
        <w:rPr>
          <w:color w:val="000000"/>
        </w:rPr>
        <w:t xml:space="preserve"> do</w:t>
      </w:r>
      <w:r>
        <w:rPr>
          <w:color w:val="000000"/>
        </w:rPr>
        <w:t xml:space="preserve"> održavanja</w:t>
      </w:r>
      <w:r>
        <w:rPr>
          <w:color w:val="000000"/>
        </w:rPr>
        <w:t xml:space="preserve"> sednice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ne</w:t>
      </w:r>
      <w:r>
        <w:rPr>
          <w:color w:val="000000"/>
        </w:rPr>
        <w:t xml:space="preserve"> može</w:t>
      </w:r>
      <w:r>
        <w:rPr>
          <w:color w:val="000000"/>
        </w:rPr>
        <w:t xml:space="preserve"> proteći</w:t>
      </w:r>
      <w:r>
        <w:rPr>
          <w:color w:val="000000"/>
        </w:rPr>
        <w:t xml:space="preserve"> manje</w:t>
      </w:r>
      <w:r>
        <w:rPr>
          <w:color w:val="000000"/>
        </w:rPr>
        <w:t xml:space="preserve"> od</w:t>
      </w:r>
      <w:r>
        <w:rPr>
          <w:color w:val="000000"/>
        </w:rPr>
        <w:t xml:space="preserve"> sedam</w:t>
      </w:r>
      <w:r>
        <w:rPr>
          <w:color w:val="000000"/>
        </w:rPr>
        <w:t xml:space="preserve"> dana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Skupštinom</w:t>
      </w:r>
      <w:r>
        <w:rPr>
          <w:color w:val="000000"/>
        </w:rPr>
        <w:t xml:space="preserve"> predsedava</w:t>
      </w:r>
      <w:r>
        <w:rPr>
          <w:color w:val="000000"/>
        </w:rPr>
        <w:t xml:space="preserve"> predsednik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ili</w:t>
      </w:r>
      <w:r>
        <w:rPr>
          <w:color w:val="000000"/>
        </w:rPr>
        <w:t xml:space="preserve"> lice</w:t>
      </w:r>
      <w:r>
        <w:rPr>
          <w:color w:val="000000"/>
        </w:rPr>
        <w:t xml:space="preserve"> koje</w:t>
      </w:r>
      <w:r>
        <w:rPr>
          <w:color w:val="000000"/>
        </w:rPr>
        <w:t xml:space="preserve"> odredi</w:t>
      </w:r>
      <w:r>
        <w:rPr>
          <w:color w:val="000000"/>
        </w:rPr>
        <w:t xml:space="preserve"> skupština</w:t>
      </w:r>
      <w:r>
        <w:rPr>
          <w:color w:val="000000"/>
        </w:rPr>
        <w:t xml:space="preserve"> većinom</w:t>
      </w:r>
      <w:r>
        <w:rPr>
          <w:color w:val="000000"/>
        </w:rPr>
        <w:t xml:space="preserve"> prisutnih</w:t>
      </w:r>
      <w:r>
        <w:rPr>
          <w:color w:val="000000"/>
        </w:rPr>
        <w:t xml:space="preserve"> članova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Predsednik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17.</w:t>
      </w:r>
    </w:p>
    <w:p w:rsidR="0006439A" w:rsidRDefault="00E2713B">
      <w:pPr>
        <w:spacing w:after="150"/>
      </w:pPr>
      <w:r>
        <w:rPr>
          <w:color w:val="000000"/>
        </w:rPr>
        <w:t>Predsednik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je</w:t>
      </w:r>
      <w:r>
        <w:rPr>
          <w:color w:val="000000"/>
        </w:rPr>
        <w:t xml:space="preserve"> lice</w:t>
      </w:r>
      <w:r>
        <w:rPr>
          <w:color w:val="000000"/>
        </w:rPr>
        <w:t xml:space="preserve"> ovlašćeno</w:t>
      </w:r>
      <w:r>
        <w:rPr>
          <w:color w:val="000000"/>
        </w:rPr>
        <w:t xml:space="preserve"> za</w:t>
      </w:r>
      <w:r>
        <w:rPr>
          <w:color w:val="000000"/>
        </w:rPr>
        <w:t xml:space="preserve"> predstavljanje</w:t>
      </w:r>
      <w:r>
        <w:rPr>
          <w:color w:val="000000"/>
        </w:rPr>
        <w:t xml:space="preserve"> i</w:t>
      </w:r>
      <w:r>
        <w:rPr>
          <w:color w:val="000000"/>
        </w:rPr>
        <w:t xml:space="preserve"> zastupanje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odgovorno</w:t>
      </w:r>
      <w:r>
        <w:rPr>
          <w:color w:val="000000"/>
        </w:rPr>
        <w:t xml:space="preserve"> je</w:t>
      </w:r>
      <w:r>
        <w:rPr>
          <w:color w:val="000000"/>
        </w:rPr>
        <w:t xml:space="preserve"> za</w:t>
      </w:r>
      <w:r>
        <w:rPr>
          <w:color w:val="000000"/>
        </w:rPr>
        <w:t xml:space="preserve"> finansijsko</w:t>
      </w:r>
      <w:r>
        <w:rPr>
          <w:color w:val="000000"/>
        </w:rPr>
        <w:t xml:space="preserve"> poslovanje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Predsednika</w:t>
      </w:r>
      <w:r>
        <w:rPr>
          <w:color w:val="000000"/>
        </w:rPr>
        <w:t xml:space="preserve"> bira</w:t>
      </w:r>
      <w:r>
        <w:rPr>
          <w:color w:val="000000"/>
        </w:rPr>
        <w:t xml:space="preserve"> skupština</w:t>
      </w:r>
      <w:r>
        <w:rPr>
          <w:color w:val="000000"/>
        </w:rPr>
        <w:t xml:space="preserve"> na</w:t>
      </w:r>
      <w:r>
        <w:rPr>
          <w:color w:val="000000"/>
        </w:rPr>
        <w:t xml:space="preserve"> mandat</w:t>
      </w:r>
      <w:r>
        <w:rPr>
          <w:color w:val="000000"/>
        </w:rPr>
        <w:t xml:space="preserve"> od</w:t>
      </w:r>
      <w:r>
        <w:rPr>
          <w:color w:val="000000"/>
        </w:rPr>
        <w:t xml:space="preserve"> četiri</w:t>
      </w:r>
      <w:r>
        <w:rPr>
          <w:color w:val="000000"/>
        </w:rPr>
        <w:t xml:space="preserve"> godine</w:t>
      </w:r>
      <w:r>
        <w:rPr>
          <w:color w:val="000000"/>
        </w:rPr>
        <w:t>, većinom</w:t>
      </w:r>
      <w:r>
        <w:rPr>
          <w:color w:val="000000"/>
        </w:rPr>
        <w:t xml:space="preserve"> od</w:t>
      </w:r>
      <w:r>
        <w:rPr>
          <w:color w:val="000000"/>
        </w:rPr>
        <w:t xml:space="preserve"> ukupnog</w:t>
      </w:r>
      <w:r>
        <w:rPr>
          <w:color w:val="000000"/>
        </w:rPr>
        <w:t xml:space="preserve"> broja</w:t>
      </w:r>
      <w:r>
        <w:rPr>
          <w:color w:val="000000"/>
        </w:rPr>
        <w:t xml:space="preserve"> članova</w:t>
      </w:r>
      <w:r>
        <w:rPr>
          <w:color w:val="000000"/>
        </w:rPr>
        <w:t xml:space="preserve"> skupštine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Predsednik</w:t>
      </w:r>
      <w:r>
        <w:rPr>
          <w:color w:val="000000"/>
        </w:rPr>
        <w:t xml:space="preserve"> može</w:t>
      </w:r>
      <w:r>
        <w:rPr>
          <w:color w:val="000000"/>
        </w:rPr>
        <w:t xml:space="preserve"> biti</w:t>
      </w:r>
      <w:r>
        <w:rPr>
          <w:color w:val="000000"/>
        </w:rPr>
        <w:t xml:space="preserve"> razrešen</w:t>
      </w:r>
      <w:r>
        <w:rPr>
          <w:color w:val="000000"/>
        </w:rPr>
        <w:t xml:space="preserve"> i</w:t>
      </w:r>
      <w:r>
        <w:rPr>
          <w:color w:val="000000"/>
        </w:rPr>
        <w:t xml:space="preserve"> pre</w:t>
      </w:r>
      <w:r>
        <w:rPr>
          <w:color w:val="000000"/>
        </w:rPr>
        <w:t xml:space="preserve"> isteka</w:t>
      </w:r>
      <w:r>
        <w:rPr>
          <w:color w:val="000000"/>
        </w:rPr>
        <w:t xml:space="preserve"> mandata</w:t>
      </w:r>
      <w:r>
        <w:rPr>
          <w:color w:val="000000"/>
        </w:rPr>
        <w:t>, odlukom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na</w:t>
      </w:r>
      <w:r>
        <w:rPr>
          <w:color w:val="000000"/>
        </w:rPr>
        <w:t xml:space="preserve"> isti</w:t>
      </w:r>
      <w:r>
        <w:rPr>
          <w:color w:val="000000"/>
        </w:rPr>
        <w:t xml:space="preserve"> način</w:t>
      </w:r>
      <w:r>
        <w:rPr>
          <w:color w:val="000000"/>
        </w:rPr>
        <w:t xml:space="preserve"> kao</w:t>
      </w:r>
      <w:r>
        <w:rPr>
          <w:color w:val="000000"/>
        </w:rPr>
        <w:t xml:space="preserve"> što</w:t>
      </w:r>
      <w:r>
        <w:rPr>
          <w:color w:val="000000"/>
        </w:rPr>
        <w:t xml:space="preserve"> je</w:t>
      </w:r>
      <w:r>
        <w:rPr>
          <w:color w:val="000000"/>
        </w:rPr>
        <w:t xml:space="preserve"> i</w:t>
      </w:r>
      <w:r>
        <w:rPr>
          <w:color w:val="000000"/>
        </w:rPr>
        <w:t xml:space="preserve"> izabran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Izvršni</w:t>
      </w:r>
      <w:r>
        <w:rPr>
          <w:b/>
          <w:color w:val="000000"/>
        </w:rPr>
        <w:t xml:space="preserve"> odbor</w:t>
      </w:r>
      <w:r>
        <w:rPr>
          <w:b/>
          <w:color w:val="000000"/>
        </w:rPr>
        <w:t xml:space="preserve"> dobrovoljnog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društva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18.</w:t>
      </w:r>
    </w:p>
    <w:p w:rsidR="0006439A" w:rsidRDefault="00E2713B">
      <w:pPr>
        <w:spacing w:after="150"/>
      </w:pPr>
      <w:r>
        <w:rPr>
          <w:color w:val="000000"/>
        </w:rPr>
        <w:t>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je</w:t>
      </w:r>
      <w:r>
        <w:rPr>
          <w:color w:val="000000"/>
        </w:rPr>
        <w:t xml:space="preserve"> izvršni</w:t>
      </w:r>
      <w:r>
        <w:rPr>
          <w:color w:val="000000"/>
        </w:rPr>
        <w:t xml:space="preserve"> organ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, stara</w:t>
      </w:r>
      <w:r>
        <w:rPr>
          <w:color w:val="000000"/>
        </w:rPr>
        <w:t xml:space="preserve"> se</w:t>
      </w:r>
      <w:r>
        <w:rPr>
          <w:color w:val="000000"/>
        </w:rPr>
        <w:t xml:space="preserve"> o</w:t>
      </w:r>
      <w:r>
        <w:rPr>
          <w:color w:val="000000"/>
        </w:rPr>
        <w:t xml:space="preserve"> izvršenju</w:t>
      </w:r>
      <w:r>
        <w:rPr>
          <w:color w:val="000000"/>
        </w:rPr>
        <w:t xml:space="preserve"> odluka</w:t>
      </w:r>
      <w:r>
        <w:rPr>
          <w:color w:val="000000"/>
        </w:rPr>
        <w:t xml:space="preserve"> skupštine</w:t>
      </w:r>
      <w:r>
        <w:rPr>
          <w:color w:val="000000"/>
        </w:rPr>
        <w:t>, upravlja</w:t>
      </w:r>
      <w:r>
        <w:rPr>
          <w:color w:val="000000"/>
        </w:rPr>
        <w:t xml:space="preserve"> društvom</w:t>
      </w:r>
      <w:r>
        <w:rPr>
          <w:color w:val="000000"/>
        </w:rPr>
        <w:t xml:space="preserve"> između</w:t>
      </w:r>
      <w:r>
        <w:rPr>
          <w:color w:val="000000"/>
        </w:rPr>
        <w:t xml:space="preserve"> dve</w:t>
      </w:r>
      <w:r>
        <w:rPr>
          <w:color w:val="000000"/>
        </w:rPr>
        <w:t xml:space="preserve"> sednice</w:t>
      </w:r>
      <w:r>
        <w:rPr>
          <w:color w:val="000000"/>
        </w:rPr>
        <w:t xml:space="preserve"> skupštine</w:t>
      </w:r>
      <w:r>
        <w:rPr>
          <w:color w:val="000000"/>
        </w:rPr>
        <w:t>, predlaže</w:t>
      </w:r>
      <w:r>
        <w:rPr>
          <w:color w:val="000000"/>
        </w:rPr>
        <w:t xml:space="preserve"> akte</w:t>
      </w:r>
      <w:r>
        <w:rPr>
          <w:color w:val="000000"/>
        </w:rPr>
        <w:t xml:space="preserve"> koje</w:t>
      </w:r>
      <w:r>
        <w:rPr>
          <w:color w:val="000000"/>
        </w:rPr>
        <w:t xml:space="preserve"> donosi</w:t>
      </w:r>
      <w:r>
        <w:rPr>
          <w:color w:val="000000"/>
        </w:rPr>
        <w:t xml:space="preserve"> skupština</w:t>
      </w:r>
      <w:r>
        <w:rPr>
          <w:color w:val="000000"/>
        </w:rPr>
        <w:t xml:space="preserve"> i</w:t>
      </w:r>
      <w:r>
        <w:rPr>
          <w:color w:val="000000"/>
        </w:rPr>
        <w:t xml:space="preserve"> priprema</w:t>
      </w:r>
      <w:r>
        <w:rPr>
          <w:color w:val="000000"/>
        </w:rPr>
        <w:t xml:space="preserve"> sednice</w:t>
      </w:r>
      <w:r>
        <w:rPr>
          <w:color w:val="000000"/>
        </w:rPr>
        <w:t xml:space="preserve"> skupštine</w:t>
      </w:r>
      <w:r>
        <w:rPr>
          <w:color w:val="000000"/>
        </w:rPr>
        <w:t>, i</w:t>
      </w:r>
      <w:r>
        <w:rPr>
          <w:color w:val="000000"/>
        </w:rPr>
        <w:t xml:space="preserve"> obavlja</w:t>
      </w:r>
      <w:r>
        <w:rPr>
          <w:color w:val="000000"/>
        </w:rPr>
        <w:t xml:space="preserve"> druge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i</w:t>
      </w:r>
      <w:r>
        <w:rPr>
          <w:color w:val="000000"/>
        </w:rPr>
        <w:t xml:space="preserve"> poslovnikom</w:t>
      </w:r>
      <w:r>
        <w:rPr>
          <w:color w:val="000000"/>
        </w:rPr>
        <w:t xml:space="preserve"> o</w:t>
      </w:r>
      <w:r>
        <w:rPr>
          <w:color w:val="000000"/>
        </w:rPr>
        <w:t xml:space="preserve"> radu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Izvršnim</w:t>
      </w:r>
      <w:r>
        <w:rPr>
          <w:color w:val="000000"/>
        </w:rPr>
        <w:t xml:space="preserve"> odborom</w:t>
      </w:r>
      <w:r>
        <w:rPr>
          <w:color w:val="000000"/>
        </w:rPr>
        <w:t xml:space="preserve"> predsedava</w:t>
      </w:r>
      <w:r>
        <w:rPr>
          <w:color w:val="000000"/>
        </w:rPr>
        <w:t xml:space="preserve"> predsednik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se</w:t>
      </w:r>
      <w:r>
        <w:rPr>
          <w:color w:val="000000"/>
        </w:rPr>
        <w:t xml:space="preserve"> bira</w:t>
      </w:r>
      <w:r>
        <w:rPr>
          <w:color w:val="000000"/>
        </w:rPr>
        <w:t xml:space="preserve"> na</w:t>
      </w:r>
      <w:r>
        <w:rPr>
          <w:color w:val="000000"/>
        </w:rPr>
        <w:t xml:space="preserve"> mandat</w:t>
      </w:r>
      <w:r>
        <w:rPr>
          <w:color w:val="000000"/>
        </w:rPr>
        <w:t xml:space="preserve"> od</w:t>
      </w:r>
      <w:r>
        <w:rPr>
          <w:color w:val="000000"/>
        </w:rPr>
        <w:t xml:space="preserve"> četiri</w:t>
      </w:r>
      <w:r>
        <w:rPr>
          <w:color w:val="000000"/>
        </w:rPr>
        <w:t xml:space="preserve"> godine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može</w:t>
      </w:r>
      <w:r>
        <w:rPr>
          <w:color w:val="000000"/>
        </w:rPr>
        <w:t xml:space="preserve"> biti</w:t>
      </w:r>
      <w:r>
        <w:rPr>
          <w:color w:val="000000"/>
        </w:rPr>
        <w:t xml:space="preserve"> razrešen</w:t>
      </w:r>
      <w:r>
        <w:rPr>
          <w:color w:val="000000"/>
        </w:rPr>
        <w:t xml:space="preserve"> i</w:t>
      </w:r>
      <w:r>
        <w:rPr>
          <w:color w:val="000000"/>
        </w:rPr>
        <w:t xml:space="preserve"> pre</w:t>
      </w:r>
      <w:r>
        <w:rPr>
          <w:color w:val="000000"/>
        </w:rPr>
        <w:t xml:space="preserve"> isteka</w:t>
      </w:r>
      <w:r>
        <w:rPr>
          <w:color w:val="000000"/>
        </w:rPr>
        <w:t xml:space="preserve"> mandata</w:t>
      </w:r>
      <w:r>
        <w:rPr>
          <w:color w:val="000000"/>
        </w:rPr>
        <w:t>, odlukom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na</w:t>
      </w:r>
      <w:r>
        <w:rPr>
          <w:color w:val="000000"/>
        </w:rPr>
        <w:t xml:space="preserve"> isti</w:t>
      </w:r>
      <w:r>
        <w:rPr>
          <w:color w:val="000000"/>
        </w:rPr>
        <w:t xml:space="preserve"> način</w:t>
      </w:r>
      <w:r>
        <w:rPr>
          <w:color w:val="000000"/>
        </w:rPr>
        <w:t xml:space="preserve"> kao</w:t>
      </w:r>
      <w:r>
        <w:rPr>
          <w:color w:val="000000"/>
        </w:rPr>
        <w:t xml:space="preserve"> što</w:t>
      </w:r>
      <w:r>
        <w:rPr>
          <w:color w:val="000000"/>
        </w:rPr>
        <w:t xml:space="preserve"> je</w:t>
      </w:r>
      <w:r>
        <w:rPr>
          <w:color w:val="000000"/>
        </w:rPr>
        <w:t xml:space="preserve"> i</w:t>
      </w:r>
      <w:r>
        <w:rPr>
          <w:color w:val="000000"/>
        </w:rPr>
        <w:t xml:space="preserve"> izabran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Omladinski</w:t>
      </w:r>
      <w:r>
        <w:rPr>
          <w:b/>
          <w:color w:val="000000"/>
        </w:rPr>
        <w:t xml:space="preserve"> klub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19.</w:t>
      </w:r>
    </w:p>
    <w:p w:rsidR="0006439A" w:rsidRDefault="00E2713B">
      <w:pPr>
        <w:spacing w:after="150"/>
      </w:pPr>
      <w:r>
        <w:rPr>
          <w:color w:val="000000"/>
        </w:rPr>
        <w:lastRenderedPageBreak/>
        <w:t>Omladinski</w:t>
      </w:r>
      <w:r>
        <w:rPr>
          <w:color w:val="000000"/>
        </w:rPr>
        <w:t xml:space="preserve"> klub</w:t>
      </w:r>
      <w:r>
        <w:rPr>
          <w:color w:val="000000"/>
        </w:rPr>
        <w:t xml:space="preserve"> čine</w:t>
      </w:r>
      <w:r>
        <w:rPr>
          <w:color w:val="000000"/>
        </w:rPr>
        <w:t xml:space="preserve"> svi</w:t>
      </w:r>
      <w:r>
        <w:rPr>
          <w:color w:val="000000"/>
        </w:rPr>
        <w:t xml:space="preserve"> članovi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mlađi</w:t>
      </w:r>
      <w:r>
        <w:rPr>
          <w:color w:val="000000"/>
        </w:rPr>
        <w:t xml:space="preserve"> od</w:t>
      </w:r>
      <w:r>
        <w:rPr>
          <w:color w:val="000000"/>
        </w:rPr>
        <w:t xml:space="preserve"> 18 godina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Omladinski</w:t>
      </w:r>
      <w:r>
        <w:rPr>
          <w:color w:val="000000"/>
        </w:rPr>
        <w:t xml:space="preserve"> klub</w:t>
      </w:r>
      <w:r>
        <w:rPr>
          <w:color w:val="000000"/>
        </w:rPr>
        <w:t xml:space="preserve"> afirmiše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vatrogastvo</w:t>
      </w:r>
      <w:r>
        <w:rPr>
          <w:color w:val="000000"/>
        </w:rPr>
        <w:t xml:space="preserve"> među</w:t>
      </w:r>
      <w:r>
        <w:rPr>
          <w:color w:val="000000"/>
        </w:rPr>
        <w:t xml:space="preserve"> mladima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Uloga</w:t>
      </w:r>
      <w:r>
        <w:rPr>
          <w:color w:val="000000"/>
        </w:rPr>
        <w:t xml:space="preserve"> omladinskog</w:t>
      </w:r>
      <w:r>
        <w:rPr>
          <w:color w:val="000000"/>
        </w:rPr>
        <w:t xml:space="preserve"> kluba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promoviše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vatrogastvo</w:t>
      </w:r>
      <w:r>
        <w:rPr>
          <w:color w:val="000000"/>
        </w:rPr>
        <w:t xml:space="preserve"> i</w:t>
      </w:r>
      <w:r>
        <w:rPr>
          <w:color w:val="000000"/>
        </w:rPr>
        <w:t xml:space="preserve"> širi</w:t>
      </w:r>
      <w:r>
        <w:rPr>
          <w:color w:val="000000"/>
        </w:rPr>
        <w:t xml:space="preserve"> svest</w:t>
      </w:r>
      <w:r>
        <w:rPr>
          <w:color w:val="000000"/>
        </w:rPr>
        <w:t xml:space="preserve"> o</w:t>
      </w:r>
      <w:r>
        <w:rPr>
          <w:color w:val="000000"/>
        </w:rPr>
        <w:t xml:space="preserve"> značaju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vatrogastva</w:t>
      </w:r>
      <w:r>
        <w:rPr>
          <w:color w:val="000000"/>
        </w:rPr>
        <w:t xml:space="preserve"> među</w:t>
      </w:r>
      <w:r>
        <w:rPr>
          <w:color w:val="000000"/>
        </w:rPr>
        <w:t xml:space="preserve"> mladima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Članovi</w:t>
      </w:r>
      <w:r>
        <w:rPr>
          <w:color w:val="000000"/>
        </w:rPr>
        <w:t xml:space="preserve"> omladinskog</w:t>
      </w:r>
      <w:r>
        <w:rPr>
          <w:color w:val="000000"/>
        </w:rPr>
        <w:t xml:space="preserve"> kluba</w:t>
      </w:r>
      <w:r>
        <w:rPr>
          <w:color w:val="000000"/>
        </w:rPr>
        <w:t xml:space="preserve"> ne</w:t>
      </w:r>
      <w:r>
        <w:rPr>
          <w:color w:val="000000"/>
        </w:rPr>
        <w:t xml:space="preserve"> učestvuju</w:t>
      </w:r>
      <w:r>
        <w:rPr>
          <w:color w:val="000000"/>
        </w:rPr>
        <w:t xml:space="preserve"> u</w:t>
      </w:r>
      <w:r>
        <w:rPr>
          <w:color w:val="000000"/>
        </w:rPr>
        <w:t xml:space="preserve"> aktivnostima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koje</w:t>
      </w:r>
      <w:r>
        <w:rPr>
          <w:color w:val="000000"/>
        </w:rPr>
        <w:t xml:space="preserve"> mogu</w:t>
      </w:r>
      <w:r>
        <w:rPr>
          <w:color w:val="000000"/>
        </w:rPr>
        <w:t xml:space="preserve"> imati</w:t>
      </w:r>
      <w:r>
        <w:rPr>
          <w:color w:val="000000"/>
        </w:rPr>
        <w:t xml:space="preserve"> bilo</w:t>
      </w:r>
      <w:r>
        <w:rPr>
          <w:color w:val="000000"/>
        </w:rPr>
        <w:t xml:space="preserve"> kakav</w:t>
      </w:r>
      <w:r>
        <w:rPr>
          <w:color w:val="000000"/>
        </w:rPr>
        <w:t xml:space="preserve"> oblik</w:t>
      </w:r>
      <w:r>
        <w:rPr>
          <w:color w:val="000000"/>
        </w:rPr>
        <w:t xml:space="preserve"> rada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Omladinski</w:t>
      </w:r>
      <w:r>
        <w:rPr>
          <w:color w:val="000000"/>
        </w:rPr>
        <w:t xml:space="preserve"> klub</w:t>
      </w:r>
      <w:r>
        <w:rPr>
          <w:color w:val="000000"/>
        </w:rPr>
        <w:t xml:space="preserve"> ima</w:t>
      </w:r>
      <w:r>
        <w:rPr>
          <w:color w:val="000000"/>
        </w:rPr>
        <w:t xml:space="preserve"> predsednika</w:t>
      </w:r>
      <w:r>
        <w:rPr>
          <w:color w:val="000000"/>
        </w:rPr>
        <w:t xml:space="preserve"> i</w:t>
      </w:r>
      <w:r>
        <w:rPr>
          <w:color w:val="000000"/>
        </w:rPr>
        <w:t xml:space="preserve"> 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Predsednik</w:t>
      </w:r>
      <w:r>
        <w:rPr>
          <w:color w:val="000000"/>
        </w:rPr>
        <w:t xml:space="preserve"> omladinskog</w:t>
      </w:r>
      <w:r>
        <w:rPr>
          <w:color w:val="000000"/>
        </w:rPr>
        <w:t xml:space="preserve"> kluba</w:t>
      </w:r>
      <w:r>
        <w:rPr>
          <w:color w:val="000000"/>
        </w:rPr>
        <w:t xml:space="preserve"> je</w:t>
      </w:r>
      <w:r>
        <w:rPr>
          <w:color w:val="000000"/>
        </w:rPr>
        <w:t xml:space="preserve"> član</w:t>
      </w:r>
      <w:r>
        <w:rPr>
          <w:color w:val="000000"/>
        </w:rPr>
        <w:t xml:space="preserve"> izvršnog</w:t>
      </w:r>
      <w:r>
        <w:rPr>
          <w:color w:val="000000"/>
        </w:rPr>
        <w:t xml:space="preserve"> odbora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IV</w:t>
      </w:r>
      <w:r>
        <w:rPr>
          <w:color w:val="000000"/>
        </w:rPr>
        <w:t>. VATROGASNI</w:t>
      </w:r>
      <w:r>
        <w:rPr>
          <w:color w:val="000000"/>
        </w:rPr>
        <w:t xml:space="preserve"> SAVEZI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Svrha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20.</w:t>
      </w:r>
    </w:p>
    <w:p w:rsidR="0006439A" w:rsidRDefault="00E2713B">
      <w:pPr>
        <w:spacing w:after="150"/>
      </w:pPr>
      <w:r>
        <w:rPr>
          <w:color w:val="000000"/>
        </w:rPr>
        <w:t>Vatrogasni</w:t>
      </w:r>
      <w:r>
        <w:rPr>
          <w:color w:val="000000"/>
        </w:rPr>
        <w:t xml:space="preserve"> savezi</w:t>
      </w:r>
      <w:r>
        <w:rPr>
          <w:color w:val="000000"/>
        </w:rPr>
        <w:t xml:space="preserve"> predstavljaju</w:t>
      </w:r>
      <w:r>
        <w:rPr>
          <w:color w:val="000000"/>
        </w:rPr>
        <w:t xml:space="preserve"> i</w:t>
      </w:r>
      <w:r>
        <w:rPr>
          <w:color w:val="000000"/>
        </w:rPr>
        <w:t xml:space="preserve"> zastupaju</w:t>
      </w:r>
      <w:r>
        <w:rPr>
          <w:color w:val="000000"/>
        </w:rPr>
        <w:t xml:space="preserve"> interese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društava</w:t>
      </w:r>
      <w:r>
        <w:rPr>
          <w:color w:val="000000"/>
        </w:rPr>
        <w:t>, staraju</w:t>
      </w:r>
      <w:r>
        <w:rPr>
          <w:color w:val="000000"/>
        </w:rPr>
        <w:t xml:space="preserve"> se</w:t>
      </w:r>
      <w:r>
        <w:rPr>
          <w:color w:val="000000"/>
        </w:rPr>
        <w:t xml:space="preserve"> o</w:t>
      </w:r>
      <w:r>
        <w:rPr>
          <w:color w:val="000000"/>
        </w:rPr>
        <w:t xml:space="preserve"> razvoju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vatrogastva</w:t>
      </w:r>
      <w:r>
        <w:rPr>
          <w:color w:val="000000"/>
        </w:rPr>
        <w:t>, afirmišu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vatrogastvo</w:t>
      </w:r>
      <w:r>
        <w:rPr>
          <w:color w:val="000000"/>
        </w:rPr>
        <w:t xml:space="preserve"> među</w:t>
      </w:r>
      <w:r>
        <w:rPr>
          <w:color w:val="000000"/>
        </w:rPr>
        <w:t xml:space="preserve"> mladima</w:t>
      </w:r>
      <w:r>
        <w:rPr>
          <w:color w:val="000000"/>
        </w:rPr>
        <w:t xml:space="preserve"> i</w:t>
      </w:r>
      <w:r>
        <w:rPr>
          <w:color w:val="000000"/>
        </w:rPr>
        <w:t xml:space="preserve"> obavljaju</w:t>
      </w:r>
      <w:r>
        <w:rPr>
          <w:color w:val="000000"/>
        </w:rPr>
        <w:t xml:space="preserve"> druge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statutom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Članovi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21.</w:t>
      </w:r>
    </w:p>
    <w:p w:rsidR="0006439A" w:rsidRDefault="00E2713B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Republici</w:t>
      </w:r>
      <w:r>
        <w:rPr>
          <w:color w:val="000000"/>
        </w:rPr>
        <w:t xml:space="preserve"> Srbiji</w:t>
      </w:r>
      <w:r>
        <w:rPr>
          <w:color w:val="000000"/>
        </w:rPr>
        <w:t xml:space="preserve"> formiraju</w:t>
      </w:r>
      <w:r>
        <w:rPr>
          <w:color w:val="000000"/>
        </w:rPr>
        <w:t xml:space="preserve"> se</w:t>
      </w:r>
      <w:r>
        <w:rPr>
          <w:color w:val="000000"/>
        </w:rPr>
        <w:t xml:space="preserve"> opštinski</w:t>
      </w:r>
      <w:r>
        <w:rPr>
          <w:color w:val="000000"/>
        </w:rPr>
        <w:t xml:space="preserve"> odnosno</w:t>
      </w:r>
      <w:r>
        <w:rPr>
          <w:color w:val="000000"/>
        </w:rPr>
        <w:t xml:space="preserve"> gradski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savezi</w:t>
      </w:r>
      <w:r>
        <w:rPr>
          <w:color w:val="000000"/>
        </w:rPr>
        <w:t>, međuopštinski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savezi</w:t>
      </w:r>
      <w:r>
        <w:rPr>
          <w:color w:val="000000"/>
        </w:rPr>
        <w:t>, vatrogasni</w:t>
      </w:r>
      <w:r>
        <w:rPr>
          <w:color w:val="000000"/>
        </w:rPr>
        <w:t xml:space="preserve"> savezi</w:t>
      </w:r>
      <w:r>
        <w:rPr>
          <w:color w:val="000000"/>
        </w:rPr>
        <w:t xml:space="preserve"> autonomnih</w:t>
      </w:r>
      <w:r>
        <w:rPr>
          <w:color w:val="000000"/>
        </w:rPr>
        <w:t xml:space="preserve"> pokrajina</w:t>
      </w:r>
      <w:r>
        <w:rPr>
          <w:color w:val="000000"/>
        </w:rPr>
        <w:t xml:space="preserve"> 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</w:t>
      </w:r>
      <w:r>
        <w:rPr>
          <w:color w:val="000000"/>
        </w:rPr>
        <w:t xml:space="preserve"> Srbije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Članovi</w:t>
      </w:r>
      <w:r>
        <w:rPr>
          <w:color w:val="000000"/>
        </w:rPr>
        <w:t xml:space="preserve"> opštinskog</w:t>
      </w:r>
      <w:r>
        <w:rPr>
          <w:color w:val="000000"/>
        </w:rPr>
        <w:t xml:space="preserve"> odnosno</w:t>
      </w:r>
      <w:r>
        <w:rPr>
          <w:color w:val="000000"/>
        </w:rPr>
        <w:t xml:space="preserve"> gradskog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 xml:space="preserve"> mogu</w:t>
      </w:r>
      <w:r>
        <w:rPr>
          <w:color w:val="000000"/>
        </w:rPr>
        <w:t xml:space="preserve"> biti</w:t>
      </w:r>
      <w:r>
        <w:rPr>
          <w:color w:val="000000"/>
        </w:rPr>
        <w:t xml:space="preserve"> dobrovoljna</w:t>
      </w:r>
      <w:r>
        <w:rPr>
          <w:color w:val="000000"/>
        </w:rPr>
        <w:t xml:space="preserve"> vatrogasna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sa</w:t>
      </w:r>
      <w:r>
        <w:rPr>
          <w:color w:val="000000"/>
        </w:rPr>
        <w:t xml:space="preserve"> teritorije</w:t>
      </w:r>
      <w:r>
        <w:rPr>
          <w:color w:val="000000"/>
        </w:rPr>
        <w:t xml:space="preserve"> opštine</w:t>
      </w:r>
      <w:r>
        <w:rPr>
          <w:color w:val="000000"/>
        </w:rPr>
        <w:t>, odnosno</w:t>
      </w:r>
      <w:r>
        <w:rPr>
          <w:color w:val="000000"/>
        </w:rPr>
        <w:t xml:space="preserve"> grada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 xml:space="preserve"> postoji</w:t>
      </w:r>
      <w:r>
        <w:rPr>
          <w:color w:val="000000"/>
        </w:rPr>
        <w:t xml:space="preserve"> samo</w:t>
      </w:r>
      <w:r>
        <w:rPr>
          <w:color w:val="000000"/>
        </w:rPr>
        <w:t xml:space="preserve"> jedno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>, ono</w:t>
      </w:r>
      <w:r>
        <w:rPr>
          <w:color w:val="000000"/>
        </w:rPr>
        <w:t xml:space="preserve"> se</w:t>
      </w:r>
      <w:r>
        <w:rPr>
          <w:color w:val="000000"/>
        </w:rPr>
        <w:t xml:space="preserve"> može</w:t>
      </w:r>
      <w:r>
        <w:rPr>
          <w:color w:val="000000"/>
        </w:rPr>
        <w:t xml:space="preserve"> udružiti</w:t>
      </w:r>
      <w:r>
        <w:rPr>
          <w:color w:val="000000"/>
        </w:rPr>
        <w:t xml:space="preserve"> u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</w:t>
      </w:r>
      <w:r>
        <w:rPr>
          <w:color w:val="000000"/>
        </w:rPr>
        <w:t xml:space="preserve"> sa</w:t>
      </w:r>
      <w:r>
        <w:rPr>
          <w:color w:val="000000"/>
        </w:rPr>
        <w:t xml:space="preserve"> teritorije</w:t>
      </w:r>
      <w:r>
        <w:rPr>
          <w:color w:val="000000"/>
        </w:rPr>
        <w:t xml:space="preserve"> susedne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 xml:space="preserve"> ili</w:t>
      </w:r>
      <w:r>
        <w:rPr>
          <w:color w:val="000000"/>
        </w:rPr>
        <w:t xml:space="preserve"> formirati</w:t>
      </w:r>
      <w:r>
        <w:rPr>
          <w:color w:val="000000"/>
        </w:rPr>
        <w:t xml:space="preserve"> međuopštinski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</w:t>
      </w:r>
      <w:r>
        <w:rPr>
          <w:color w:val="000000"/>
        </w:rPr>
        <w:t xml:space="preserve"> sa</w:t>
      </w:r>
      <w:r>
        <w:rPr>
          <w:color w:val="000000"/>
        </w:rPr>
        <w:t xml:space="preserve"> dobrovoljnim</w:t>
      </w:r>
      <w:r>
        <w:rPr>
          <w:color w:val="000000"/>
        </w:rPr>
        <w:t xml:space="preserve"> vatrogasnim</w:t>
      </w:r>
      <w:r>
        <w:rPr>
          <w:color w:val="000000"/>
        </w:rPr>
        <w:t xml:space="preserve"> društvima</w:t>
      </w:r>
      <w:r>
        <w:rPr>
          <w:color w:val="000000"/>
        </w:rPr>
        <w:t xml:space="preserve"> koja</w:t>
      </w:r>
      <w:r>
        <w:rPr>
          <w:color w:val="000000"/>
        </w:rPr>
        <w:t xml:space="preserve"> su</w:t>
      </w:r>
      <w:r>
        <w:rPr>
          <w:color w:val="000000"/>
        </w:rPr>
        <w:t xml:space="preserve"> jedina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>, pod</w:t>
      </w:r>
      <w:r>
        <w:rPr>
          <w:color w:val="000000"/>
        </w:rPr>
        <w:t xml:space="preserve"> uslovom</w:t>
      </w:r>
      <w:r>
        <w:rPr>
          <w:color w:val="000000"/>
        </w:rPr>
        <w:t xml:space="preserve"> da</w:t>
      </w:r>
      <w:r>
        <w:rPr>
          <w:color w:val="000000"/>
        </w:rPr>
        <w:t xml:space="preserve"> su</w:t>
      </w:r>
      <w:r>
        <w:rPr>
          <w:color w:val="000000"/>
        </w:rPr>
        <w:t xml:space="preserve"> u</w:t>
      </w:r>
      <w:r>
        <w:rPr>
          <w:color w:val="000000"/>
        </w:rPr>
        <w:t xml:space="preserve"> pitanju</w:t>
      </w:r>
      <w:r>
        <w:rPr>
          <w:color w:val="000000"/>
        </w:rPr>
        <w:t xml:space="preserve"> međusobno</w:t>
      </w:r>
      <w:r>
        <w:rPr>
          <w:color w:val="000000"/>
        </w:rPr>
        <w:t xml:space="preserve"> teritorijalno</w:t>
      </w:r>
      <w:r>
        <w:rPr>
          <w:color w:val="000000"/>
        </w:rPr>
        <w:t xml:space="preserve"> povezane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Članovi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 xml:space="preserve"> autonomne</w:t>
      </w:r>
      <w:r>
        <w:rPr>
          <w:color w:val="000000"/>
        </w:rPr>
        <w:t xml:space="preserve"> pokrajine</w:t>
      </w:r>
      <w:r>
        <w:rPr>
          <w:color w:val="000000"/>
        </w:rPr>
        <w:t xml:space="preserve"> su</w:t>
      </w:r>
      <w:r>
        <w:rPr>
          <w:color w:val="000000"/>
        </w:rPr>
        <w:t xml:space="preserve"> opštinski</w:t>
      </w:r>
      <w:r>
        <w:rPr>
          <w:color w:val="000000"/>
        </w:rPr>
        <w:t>, gradski</w:t>
      </w:r>
      <w:r>
        <w:rPr>
          <w:color w:val="000000"/>
        </w:rPr>
        <w:t xml:space="preserve"> i</w:t>
      </w:r>
      <w:r>
        <w:rPr>
          <w:color w:val="000000"/>
        </w:rPr>
        <w:t xml:space="preserve"> međuopštinski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savezi</w:t>
      </w:r>
      <w:r>
        <w:rPr>
          <w:color w:val="000000"/>
        </w:rPr>
        <w:t xml:space="preserve"> sa</w:t>
      </w:r>
      <w:r>
        <w:rPr>
          <w:color w:val="000000"/>
        </w:rPr>
        <w:t xml:space="preserve"> teritorije</w:t>
      </w:r>
      <w:r>
        <w:rPr>
          <w:color w:val="000000"/>
        </w:rPr>
        <w:t xml:space="preserve"> autonomne</w:t>
      </w:r>
      <w:r>
        <w:rPr>
          <w:color w:val="000000"/>
        </w:rPr>
        <w:t xml:space="preserve"> pokrajine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Članovi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 xml:space="preserve"> Srbije</w:t>
      </w:r>
      <w:r>
        <w:rPr>
          <w:color w:val="000000"/>
        </w:rPr>
        <w:t xml:space="preserve"> su</w:t>
      </w:r>
      <w:r>
        <w:rPr>
          <w:color w:val="000000"/>
        </w:rPr>
        <w:t xml:space="preserve"> opštinski</w:t>
      </w:r>
      <w:r>
        <w:rPr>
          <w:color w:val="000000"/>
        </w:rPr>
        <w:t>, gradski</w:t>
      </w:r>
      <w:r>
        <w:rPr>
          <w:color w:val="000000"/>
        </w:rPr>
        <w:t xml:space="preserve"> i</w:t>
      </w:r>
      <w:r>
        <w:rPr>
          <w:color w:val="000000"/>
        </w:rPr>
        <w:t xml:space="preserve"> međuopštinski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savezi</w:t>
      </w:r>
      <w:r>
        <w:rPr>
          <w:color w:val="000000"/>
        </w:rPr>
        <w:t xml:space="preserve"> i</w:t>
      </w:r>
      <w:r>
        <w:rPr>
          <w:color w:val="000000"/>
        </w:rPr>
        <w:t xml:space="preserve"> vatrogasni</w:t>
      </w:r>
      <w:r>
        <w:rPr>
          <w:color w:val="000000"/>
        </w:rPr>
        <w:t xml:space="preserve"> savezi</w:t>
      </w:r>
      <w:r>
        <w:rPr>
          <w:color w:val="000000"/>
        </w:rPr>
        <w:t xml:space="preserve"> autonomnih</w:t>
      </w:r>
      <w:r>
        <w:rPr>
          <w:color w:val="000000"/>
        </w:rPr>
        <w:t xml:space="preserve"> pokrajina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Organi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22.</w:t>
      </w:r>
    </w:p>
    <w:p w:rsidR="0006439A" w:rsidRDefault="00E2713B">
      <w:pPr>
        <w:spacing w:after="150"/>
      </w:pPr>
      <w:r>
        <w:rPr>
          <w:color w:val="000000"/>
        </w:rPr>
        <w:lastRenderedPageBreak/>
        <w:t>Obavezni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saveza</w:t>
      </w:r>
      <w:r>
        <w:rPr>
          <w:color w:val="000000"/>
        </w:rPr>
        <w:t xml:space="preserve"> su</w:t>
      </w:r>
      <w:r>
        <w:rPr>
          <w:color w:val="000000"/>
        </w:rPr>
        <w:t xml:space="preserve"> skupština</w:t>
      </w:r>
      <w:r>
        <w:rPr>
          <w:color w:val="000000"/>
        </w:rPr>
        <w:t>, 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i</w:t>
      </w:r>
      <w:r>
        <w:rPr>
          <w:color w:val="000000"/>
        </w:rPr>
        <w:t xml:space="preserve"> predsednik</w:t>
      </w:r>
      <w:r>
        <w:rPr>
          <w:color w:val="000000"/>
        </w:rPr>
        <w:t>, a</w:t>
      </w:r>
      <w:r>
        <w:rPr>
          <w:color w:val="000000"/>
        </w:rPr>
        <w:t xml:space="preserve"> statutom</w:t>
      </w:r>
      <w:r>
        <w:rPr>
          <w:color w:val="000000"/>
        </w:rPr>
        <w:t xml:space="preserve"> se</w:t>
      </w:r>
      <w:r>
        <w:rPr>
          <w:color w:val="000000"/>
        </w:rPr>
        <w:t xml:space="preserve"> mogu</w:t>
      </w:r>
      <w:r>
        <w:rPr>
          <w:color w:val="000000"/>
        </w:rPr>
        <w:t xml:space="preserve"> predvideti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organi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Skupština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23.</w:t>
      </w:r>
    </w:p>
    <w:p w:rsidR="0006439A" w:rsidRDefault="00E2713B">
      <w:pPr>
        <w:spacing w:after="150"/>
      </w:pPr>
      <w:r>
        <w:rPr>
          <w:color w:val="000000"/>
        </w:rPr>
        <w:t>Skupštinu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 xml:space="preserve"> čine</w:t>
      </w:r>
      <w:r>
        <w:rPr>
          <w:color w:val="000000"/>
        </w:rPr>
        <w:t xml:space="preserve"> svi</w:t>
      </w:r>
      <w:r>
        <w:rPr>
          <w:color w:val="000000"/>
        </w:rPr>
        <w:t xml:space="preserve"> njeni</w:t>
      </w:r>
      <w:r>
        <w:rPr>
          <w:color w:val="000000"/>
        </w:rPr>
        <w:t xml:space="preserve"> članovi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donosi</w:t>
      </w:r>
      <w:r>
        <w:rPr>
          <w:color w:val="000000"/>
        </w:rPr>
        <w:t xml:space="preserve"> statut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>, bira</w:t>
      </w:r>
      <w:r>
        <w:rPr>
          <w:color w:val="000000"/>
        </w:rPr>
        <w:t xml:space="preserve"> 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i</w:t>
      </w:r>
      <w:r>
        <w:rPr>
          <w:color w:val="000000"/>
        </w:rPr>
        <w:t xml:space="preserve"> predsednika</w:t>
      </w:r>
      <w:r>
        <w:rPr>
          <w:color w:val="000000"/>
        </w:rPr>
        <w:t xml:space="preserve"> i</w:t>
      </w:r>
      <w:r>
        <w:rPr>
          <w:color w:val="000000"/>
        </w:rPr>
        <w:t xml:space="preserve"> vrši</w:t>
      </w:r>
      <w:r>
        <w:rPr>
          <w:color w:val="000000"/>
        </w:rPr>
        <w:t xml:space="preserve"> druge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statutom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Izvršni</w:t>
      </w:r>
      <w:r>
        <w:rPr>
          <w:b/>
          <w:color w:val="000000"/>
        </w:rPr>
        <w:t xml:space="preserve"> odbor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24.</w:t>
      </w:r>
    </w:p>
    <w:p w:rsidR="0006439A" w:rsidRDefault="00E2713B">
      <w:pPr>
        <w:spacing w:after="150"/>
      </w:pPr>
      <w:r>
        <w:rPr>
          <w:color w:val="000000"/>
        </w:rPr>
        <w:t>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je</w:t>
      </w:r>
      <w:r>
        <w:rPr>
          <w:color w:val="000000"/>
        </w:rPr>
        <w:t xml:space="preserve"> izvršni</w:t>
      </w:r>
      <w:r>
        <w:rPr>
          <w:color w:val="000000"/>
        </w:rPr>
        <w:t xml:space="preserve"> organ</w:t>
      </w:r>
      <w:r>
        <w:rPr>
          <w:color w:val="000000"/>
        </w:rPr>
        <w:t xml:space="preserve"> i</w:t>
      </w:r>
      <w:r>
        <w:rPr>
          <w:color w:val="000000"/>
        </w:rPr>
        <w:t xml:space="preserve"> izvršava</w:t>
      </w:r>
      <w:r>
        <w:rPr>
          <w:color w:val="000000"/>
        </w:rPr>
        <w:t xml:space="preserve"> odluke</w:t>
      </w:r>
      <w:r>
        <w:rPr>
          <w:color w:val="000000"/>
        </w:rPr>
        <w:t xml:space="preserve"> skupštine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se</w:t>
      </w:r>
      <w:r>
        <w:rPr>
          <w:color w:val="000000"/>
        </w:rPr>
        <w:t xml:space="preserve"> bira</w:t>
      </w:r>
      <w:r>
        <w:rPr>
          <w:color w:val="000000"/>
        </w:rPr>
        <w:t xml:space="preserve"> na</w:t>
      </w:r>
      <w:r>
        <w:rPr>
          <w:color w:val="000000"/>
        </w:rPr>
        <w:t xml:space="preserve"> mandat</w:t>
      </w:r>
      <w:r>
        <w:rPr>
          <w:color w:val="000000"/>
        </w:rPr>
        <w:t xml:space="preserve"> od</w:t>
      </w:r>
      <w:r>
        <w:rPr>
          <w:color w:val="000000"/>
        </w:rPr>
        <w:t xml:space="preserve"> četiri</w:t>
      </w:r>
      <w:r>
        <w:rPr>
          <w:color w:val="000000"/>
        </w:rPr>
        <w:t xml:space="preserve"> godine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Predsednik</w:t>
      </w:r>
      <w:r>
        <w:rPr>
          <w:b/>
          <w:color w:val="000000"/>
        </w:rPr>
        <w:t xml:space="preserve"> vatrogasnog</w:t>
      </w:r>
      <w:r>
        <w:rPr>
          <w:b/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25.</w:t>
      </w:r>
    </w:p>
    <w:p w:rsidR="0006439A" w:rsidRDefault="00E2713B">
      <w:pPr>
        <w:spacing w:after="150"/>
      </w:pPr>
      <w:r>
        <w:rPr>
          <w:color w:val="000000"/>
        </w:rPr>
        <w:t>Predsednik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 xml:space="preserve"> predstavlja</w:t>
      </w:r>
      <w:r>
        <w:rPr>
          <w:color w:val="000000"/>
        </w:rPr>
        <w:t xml:space="preserve"> i</w:t>
      </w:r>
      <w:r>
        <w:rPr>
          <w:color w:val="000000"/>
        </w:rPr>
        <w:t xml:space="preserve"> zastupa</w:t>
      </w:r>
      <w:r>
        <w:rPr>
          <w:color w:val="000000"/>
        </w:rPr>
        <w:t xml:space="preserve"> savez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odgovoran</w:t>
      </w:r>
      <w:r>
        <w:rPr>
          <w:color w:val="000000"/>
        </w:rPr>
        <w:t xml:space="preserve"> je</w:t>
      </w:r>
      <w:r>
        <w:rPr>
          <w:color w:val="000000"/>
        </w:rPr>
        <w:t xml:space="preserve"> za</w:t>
      </w:r>
      <w:r>
        <w:rPr>
          <w:color w:val="000000"/>
        </w:rPr>
        <w:t xml:space="preserve"> finansijsko</w:t>
      </w:r>
      <w:r>
        <w:rPr>
          <w:color w:val="000000"/>
        </w:rPr>
        <w:t xml:space="preserve"> poslovanje</w:t>
      </w:r>
      <w:r>
        <w:rPr>
          <w:color w:val="000000"/>
        </w:rPr>
        <w:t xml:space="preserve"> saveza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Predsednik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saveza</w:t>
      </w:r>
      <w:r>
        <w:rPr>
          <w:color w:val="000000"/>
        </w:rPr>
        <w:t xml:space="preserve"> se</w:t>
      </w:r>
      <w:r>
        <w:rPr>
          <w:color w:val="000000"/>
        </w:rPr>
        <w:t xml:space="preserve"> bira</w:t>
      </w:r>
      <w:r>
        <w:rPr>
          <w:color w:val="000000"/>
        </w:rPr>
        <w:t xml:space="preserve"> na</w:t>
      </w:r>
      <w:r>
        <w:rPr>
          <w:color w:val="000000"/>
        </w:rPr>
        <w:t xml:space="preserve"> mandat</w:t>
      </w:r>
      <w:r>
        <w:rPr>
          <w:color w:val="000000"/>
        </w:rPr>
        <w:t xml:space="preserve"> od</w:t>
      </w:r>
      <w:r>
        <w:rPr>
          <w:color w:val="000000"/>
        </w:rPr>
        <w:t xml:space="preserve"> četiri</w:t>
      </w:r>
      <w:r>
        <w:rPr>
          <w:color w:val="000000"/>
        </w:rPr>
        <w:t xml:space="preserve"> godine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V.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Svrha</w:t>
      </w:r>
      <w:r>
        <w:rPr>
          <w:b/>
          <w:color w:val="000000"/>
        </w:rPr>
        <w:t xml:space="preserve"> formiranja</w:t>
      </w:r>
      <w:r>
        <w:rPr>
          <w:b/>
          <w:color w:val="000000"/>
        </w:rPr>
        <w:t xml:space="preserve"> dobrovoljne</w:t>
      </w:r>
      <w:r>
        <w:rPr>
          <w:b/>
          <w:color w:val="000000"/>
        </w:rPr>
        <w:t xml:space="preserve"> vatrogasne</w:t>
      </w:r>
      <w:r>
        <w:rPr>
          <w:b/>
          <w:color w:val="000000"/>
        </w:rPr>
        <w:t xml:space="preserve"> jedinice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26.</w:t>
      </w:r>
    </w:p>
    <w:p w:rsidR="0006439A" w:rsidRDefault="00E2713B">
      <w:pPr>
        <w:spacing w:after="150"/>
      </w:pPr>
      <w:r>
        <w:rPr>
          <w:color w:val="000000"/>
        </w:rPr>
        <w:t>Radi</w:t>
      </w:r>
      <w:r>
        <w:rPr>
          <w:color w:val="000000"/>
        </w:rPr>
        <w:t xml:space="preserve"> sprovođenja</w:t>
      </w:r>
      <w:r>
        <w:rPr>
          <w:color w:val="000000"/>
        </w:rPr>
        <w:t xml:space="preserve"> zaštite</w:t>
      </w:r>
      <w:r>
        <w:rPr>
          <w:color w:val="000000"/>
        </w:rPr>
        <w:t xml:space="preserve"> od</w:t>
      </w:r>
      <w:r>
        <w:rPr>
          <w:color w:val="000000"/>
        </w:rPr>
        <w:t xml:space="preserve"> požara</w:t>
      </w:r>
      <w:r>
        <w:rPr>
          <w:color w:val="000000"/>
        </w:rPr>
        <w:t>, spasavanja</w:t>
      </w:r>
      <w:r>
        <w:rPr>
          <w:color w:val="000000"/>
        </w:rPr>
        <w:t xml:space="preserve"> ljudi</w:t>
      </w:r>
      <w:r>
        <w:rPr>
          <w:color w:val="000000"/>
        </w:rPr>
        <w:t xml:space="preserve"> i</w:t>
      </w:r>
      <w:r>
        <w:rPr>
          <w:color w:val="000000"/>
        </w:rPr>
        <w:t xml:space="preserve"> imovine</w:t>
      </w:r>
      <w:r>
        <w:rPr>
          <w:color w:val="000000"/>
        </w:rPr>
        <w:t>, sprečavanja</w:t>
      </w:r>
      <w:r>
        <w:rPr>
          <w:color w:val="000000"/>
        </w:rPr>
        <w:t xml:space="preserve"> i</w:t>
      </w:r>
      <w:r>
        <w:rPr>
          <w:color w:val="000000"/>
        </w:rPr>
        <w:t xml:space="preserve"> suzbijanja</w:t>
      </w:r>
      <w:r>
        <w:rPr>
          <w:color w:val="000000"/>
        </w:rPr>
        <w:t xml:space="preserve"> drugih</w:t>
      </w:r>
      <w:r>
        <w:rPr>
          <w:color w:val="000000"/>
        </w:rPr>
        <w:t xml:space="preserve"> tehničko</w:t>
      </w:r>
      <w:r>
        <w:rPr>
          <w:color w:val="000000"/>
        </w:rPr>
        <w:t>-tehnoloških</w:t>
      </w:r>
      <w:r>
        <w:rPr>
          <w:color w:val="000000"/>
        </w:rPr>
        <w:t xml:space="preserve"> nesreća</w:t>
      </w:r>
      <w:r>
        <w:rPr>
          <w:color w:val="000000"/>
        </w:rPr>
        <w:t xml:space="preserve"> i</w:t>
      </w:r>
      <w:r>
        <w:rPr>
          <w:color w:val="000000"/>
        </w:rPr>
        <w:t xml:space="preserve"> elementarnih</w:t>
      </w:r>
      <w:r>
        <w:rPr>
          <w:color w:val="000000"/>
        </w:rPr>
        <w:t xml:space="preserve"> nepogoda</w:t>
      </w:r>
      <w:r>
        <w:rPr>
          <w:color w:val="000000"/>
        </w:rPr>
        <w:t>, dobrovoljna</w:t>
      </w:r>
      <w:r>
        <w:rPr>
          <w:color w:val="000000"/>
        </w:rPr>
        <w:t xml:space="preserve"> vatrogasna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formiraju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Kategorije</w:t>
      </w:r>
      <w:r>
        <w:rPr>
          <w:b/>
          <w:color w:val="000000"/>
        </w:rPr>
        <w:t xml:space="preserve"> dobrovoljnih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jedinica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27.</w:t>
      </w:r>
    </w:p>
    <w:p w:rsidR="0006439A" w:rsidRDefault="00E2713B">
      <w:pPr>
        <w:spacing w:after="150"/>
      </w:pPr>
      <w:r>
        <w:rPr>
          <w:color w:val="000000"/>
        </w:rPr>
        <w:t>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mogu</w:t>
      </w:r>
      <w:r>
        <w:rPr>
          <w:color w:val="000000"/>
        </w:rPr>
        <w:t xml:space="preserve"> biti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prve</w:t>
      </w:r>
      <w:r>
        <w:rPr>
          <w:color w:val="000000"/>
        </w:rPr>
        <w:t>, druge</w:t>
      </w:r>
      <w:r>
        <w:rPr>
          <w:color w:val="000000"/>
        </w:rPr>
        <w:t xml:space="preserve"> ili</w:t>
      </w:r>
      <w:r>
        <w:rPr>
          <w:color w:val="000000"/>
        </w:rPr>
        <w:t xml:space="preserve"> treće</w:t>
      </w:r>
      <w:r>
        <w:rPr>
          <w:color w:val="000000"/>
        </w:rPr>
        <w:t xml:space="preserve"> kategorije</w:t>
      </w:r>
      <w:r>
        <w:rPr>
          <w:color w:val="000000"/>
        </w:rPr>
        <w:t xml:space="preserve"> u</w:t>
      </w:r>
      <w:r>
        <w:rPr>
          <w:color w:val="000000"/>
        </w:rPr>
        <w:t xml:space="preserve"> zavisnosti</w:t>
      </w:r>
      <w:r>
        <w:rPr>
          <w:color w:val="000000"/>
        </w:rPr>
        <w:t xml:space="preserve"> od</w:t>
      </w:r>
      <w:r>
        <w:rPr>
          <w:color w:val="000000"/>
        </w:rPr>
        <w:t xml:space="preserve"> materijalno</w:t>
      </w:r>
      <w:r>
        <w:rPr>
          <w:color w:val="000000"/>
        </w:rPr>
        <w:t>-tehničke</w:t>
      </w:r>
      <w:r>
        <w:rPr>
          <w:color w:val="000000"/>
        </w:rPr>
        <w:t xml:space="preserve"> opremljenosti</w:t>
      </w:r>
      <w:r>
        <w:rPr>
          <w:color w:val="000000"/>
        </w:rPr>
        <w:t xml:space="preserve"> i</w:t>
      </w:r>
      <w:r>
        <w:rPr>
          <w:color w:val="000000"/>
        </w:rPr>
        <w:t xml:space="preserve"> broja</w:t>
      </w:r>
      <w:r>
        <w:rPr>
          <w:color w:val="000000"/>
        </w:rPr>
        <w:t xml:space="preserve"> pripadnika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Uslove</w:t>
      </w:r>
      <w:r>
        <w:rPr>
          <w:color w:val="000000"/>
        </w:rPr>
        <w:t xml:space="preserve"> u</w:t>
      </w:r>
      <w:r>
        <w:rPr>
          <w:color w:val="000000"/>
        </w:rPr>
        <w:t xml:space="preserve"> pogledu</w:t>
      </w:r>
      <w:r>
        <w:rPr>
          <w:color w:val="000000"/>
        </w:rPr>
        <w:t xml:space="preserve"> materijalno</w:t>
      </w:r>
      <w:r>
        <w:rPr>
          <w:color w:val="000000"/>
        </w:rPr>
        <w:t>-tehničke</w:t>
      </w:r>
      <w:r>
        <w:rPr>
          <w:color w:val="000000"/>
        </w:rPr>
        <w:t xml:space="preserve"> i</w:t>
      </w:r>
      <w:r>
        <w:rPr>
          <w:color w:val="000000"/>
        </w:rPr>
        <w:t xml:space="preserve"> kadrovske</w:t>
      </w:r>
      <w:r>
        <w:rPr>
          <w:color w:val="000000"/>
        </w:rPr>
        <w:t xml:space="preserve"> opremljenosti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propisuje</w:t>
      </w:r>
      <w:r>
        <w:rPr>
          <w:color w:val="000000"/>
        </w:rPr>
        <w:t xml:space="preserve"> ministar</w:t>
      </w:r>
      <w:r>
        <w:rPr>
          <w:color w:val="000000"/>
        </w:rPr>
        <w:t xml:space="preserve"> unutrašnjih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ministar</w:t>
      </w:r>
      <w:r>
        <w:rPr>
          <w:color w:val="000000"/>
        </w:rPr>
        <w:t>).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donosi</w:t>
      </w:r>
      <w:r>
        <w:rPr>
          <w:color w:val="000000"/>
        </w:rPr>
        <w:t xml:space="preserve"> akt</w:t>
      </w:r>
      <w:r>
        <w:rPr>
          <w:color w:val="000000"/>
        </w:rPr>
        <w:t xml:space="preserve"> o</w:t>
      </w:r>
      <w:r>
        <w:rPr>
          <w:color w:val="000000"/>
        </w:rPr>
        <w:t xml:space="preserve"> osnivanju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koji</w:t>
      </w:r>
      <w:r>
        <w:rPr>
          <w:color w:val="000000"/>
        </w:rPr>
        <w:t xml:space="preserve"> obavezno</w:t>
      </w:r>
      <w:r>
        <w:rPr>
          <w:color w:val="000000"/>
        </w:rPr>
        <w:t xml:space="preserve"> sadrži</w:t>
      </w:r>
      <w:r>
        <w:rPr>
          <w:color w:val="000000"/>
        </w:rPr>
        <w:t>: kategoriju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>, kadrovsku</w:t>
      </w:r>
      <w:r>
        <w:rPr>
          <w:color w:val="000000"/>
        </w:rPr>
        <w:t xml:space="preserve"> i</w:t>
      </w:r>
      <w:r>
        <w:rPr>
          <w:color w:val="000000"/>
        </w:rPr>
        <w:t xml:space="preserve"> materijalno</w:t>
      </w:r>
      <w:r>
        <w:rPr>
          <w:color w:val="000000"/>
        </w:rPr>
        <w:t>-tehničku</w:t>
      </w:r>
      <w:r>
        <w:rPr>
          <w:color w:val="000000"/>
        </w:rPr>
        <w:t xml:space="preserve"> opremljenost</w:t>
      </w:r>
      <w:r>
        <w:rPr>
          <w:color w:val="000000"/>
        </w:rPr>
        <w:t xml:space="preserve"> i</w:t>
      </w:r>
      <w:r>
        <w:rPr>
          <w:color w:val="000000"/>
        </w:rPr>
        <w:t xml:space="preserve"> nivo</w:t>
      </w:r>
      <w:r>
        <w:rPr>
          <w:color w:val="000000"/>
        </w:rPr>
        <w:t xml:space="preserve"> osposobljenosti</w:t>
      </w:r>
      <w:r>
        <w:rPr>
          <w:color w:val="000000"/>
        </w:rPr>
        <w:t xml:space="preserve"> pripadnika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lastRenderedPageBreak/>
        <w:t>Rukovođenje</w:t>
      </w:r>
      <w:r>
        <w:rPr>
          <w:b/>
          <w:color w:val="000000"/>
        </w:rPr>
        <w:t xml:space="preserve"> dobrovoljnom</w:t>
      </w:r>
      <w:r>
        <w:rPr>
          <w:b/>
          <w:color w:val="000000"/>
        </w:rPr>
        <w:t xml:space="preserve"> vatrogasnom</w:t>
      </w:r>
      <w:r>
        <w:rPr>
          <w:b/>
          <w:color w:val="000000"/>
        </w:rPr>
        <w:t xml:space="preserve"> jedinicom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28.</w:t>
      </w:r>
    </w:p>
    <w:p w:rsidR="0006439A" w:rsidRDefault="00E2713B">
      <w:pPr>
        <w:spacing w:after="150"/>
      </w:pPr>
      <w:r>
        <w:rPr>
          <w:color w:val="000000"/>
        </w:rPr>
        <w:t>Dobrovoljnom</w:t>
      </w:r>
      <w:r>
        <w:rPr>
          <w:color w:val="000000"/>
        </w:rPr>
        <w:t xml:space="preserve"> vatrogasnom</w:t>
      </w:r>
      <w:r>
        <w:rPr>
          <w:color w:val="000000"/>
        </w:rPr>
        <w:t xml:space="preserve"> jedinicom</w:t>
      </w:r>
      <w:r>
        <w:rPr>
          <w:color w:val="000000"/>
        </w:rPr>
        <w:t xml:space="preserve"> rukovodi</w:t>
      </w:r>
      <w:r>
        <w:rPr>
          <w:color w:val="000000"/>
        </w:rPr>
        <w:t xml:space="preserve"> komandir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koga</w:t>
      </w:r>
      <w:r>
        <w:rPr>
          <w:color w:val="000000"/>
        </w:rPr>
        <w:t xml:space="preserve"> postavlja</w:t>
      </w:r>
      <w:r>
        <w:rPr>
          <w:color w:val="000000"/>
        </w:rPr>
        <w:t xml:space="preserve"> izvršni</w:t>
      </w:r>
      <w:r>
        <w:rPr>
          <w:color w:val="000000"/>
        </w:rPr>
        <w:t xml:space="preserve"> odbor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Uslovi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pripadnike</w:t>
      </w:r>
      <w:r>
        <w:rPr>
          <w:b/>
          <w:color w:val="000000"/>
        </w:rPr>
        <w:t xml:space="preserve"> dobrovoljnih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jedinica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29.</w:t>
      </w:r>
    </w:p>
    <w:p w:rsidR="0006439A" w:rsidRDefault="00E2713B">
      <w:pPr>
        <w:spacing w:after="150"/>
      </w:pPr>
      <w:r>
        <w:rPr>
          <w:color w:val="000000"/>
        </w:rPr>
        <w:t>Da</w:t>
      </w:r>
      <w:r>
        <w:rPr>
          <w:color w:val="000000"/>
        </w:rPr>
        <w:t xml:space="preserve"> bi</w:t>
      </w:r>
      <w:r>
        <w:rPr>
          <w:color w:val="000000"/>
        </w:rPr>
        <w:t xml:space="preserve"> neko</w:t>
      </w:r>
      <w:r>
        <w:rPr>
          <w:color w:val="000000"/>
        </w:rPr>
        <w:t xml:space="preserve"> lice</w:t>
      </w:r>
      <w:r>
        <w:rPr>
          <w:color w:val="000000"/>
        </w:rPr>
        <w:t xml:space="preserve"> bilo</w:t>
      </w:r>
      <w:r>
        <w:rPr>
          <w:color w:val="000000"/>
        </w:rPr>
        <w:t xml:space="preserve"> pripadnik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mora</w:t>
      </w:r>
      <w:r>
        <w:rPr>
          <w:color w:val="000000"/>
        </w:rPr>
        <w:t xml:space="preserve"> da</w:t>
      </w:r>
      <w:r>
        <w:rPr>
          <w:color w:val="000000"/>
        </w:rPr>
        <w:t xml:space="preserve"> ispunjava</w:t>
      </w:r>
      <w:r>
        <w:rPr>
          <w:color w:val="000000"/>
        </w:rPr>
        <w:t xml:space="preserve"> sledeće</w:t>
      </w:r>
      <w:r>
        <w:rPr>
          <w:color w:val="000000"/>
        </w:rPr>
        <w:t xml:space="preserve"> uslove</w:t>
      </w:r>
      <w:r>
        <w:rPr>
          <w:color w:val="000000"/>
        </w:rPr>
        <w:t>:</w:t>
      </w:r>
    </w:p>
    <w:p w:rsidR="0006439A" w:rsidRDefault="00E2713B">
      <w:pPr>
        <w:spacing w:after="150"/>
      </w:pPr>
      <w:r>
        <w:rPr>
          <w:color w:val="000000"/>
        </w:rPr>
        <w:t>1) da</w:t>
      </w:r>
      <w:r>
        <w:rPr>
          <w:color w:val="000000"/>
        </w:rPr>
        <w:t xml:space="preserve"> ima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18 a</w:t>
      </w:r>
      <w:r>
        <w:rPr>
          <w:color w:val="000000"/>
        </w:rPr>
        <w:t xml:space="preserve"> najviše</w:t>
      </w:r>
      <w:r>
        <w:rPr>
          <w:color w:val="000000"/>
        </w:rPr>
        <w:t xml:space="preserve"> 55 godina</w:t>
      </w:r>
      <w:r>
        <w:rPr>
          <w:color w:val="000000"/>
        </w:rPr>
        <w:t xml:space="preserve"> života</w:t>
      </w:r>
      <w:r>
        <w:rPr>
          <w:color w:val="000000"/>
        </w:rPr>
        <w:t>;</w:t>
      </w:r>
    </w:p>
    <w:p w:rsidR="0006439A" w:rsidRDefault="00E2713B">
      <w:pPr>
        <w:spacing w:after="150"/>
      </w:pPr>
      <w:r>
        <w:rPr>
          <w:color w:val="000000"/>
        </w:rPr>
        <w:t>2) da</w:t>
      </w:r>
      <w:r>
        <w:rPr>
          <w:color w:val="000000"/>
        </w:rPr>
        <w:t xml:space="preserve"> je</w:t>
      </w:r>
      <w:r>
        <w:rPr>
          <w:color w:val="000000"/>
        </w:rPr>
        <w:t xml:space="preserve"> zdravstveno</w:t>
      </w:r>
      <w:r>
        <w:rPr>
          <w:color w:val="000000"/>
        </w:rPr>
        <w:t xml:space="preserve"> sposobno</w:t>
      </w:r>
      <w:r>
        <w:rPr>
          <w:color w:val="000000"/>
        </w:rPr>
        <w:t xml:space="preserve"> za</w:t>
      </w:r>
      <w:r>
        <w:rPr>
          <w:color w:val="000000"/>
        </w:rPr>
        <w:t xml:space="preserve"> izvršavanje</w:t>
      </w:r>
      <w:r>
        <w:rPr>
          <w:color w:val="000000"/>
        </w:rPr>
        <w:t xml:space="preserve"> zadataka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jedinica</w:t>
      </w:r>
      <w:r>
        <w:rPr>
          <w:color w:val="000000"/>
        </w:rPr>
        <w:t>;</w:t>
      </w:r>
    </w:p>
    <w:p w:rsidR="0006439A" w:rsidRDefault="00E2713B">
      <w:pPr>
        <w:spacing w:after="150"/>
      </w:pPr>
      <w:r>
        <w:rPr>
          <w:color w:val="000000"/>
        </w:rPr>
        <w:t>3) da</w:t>
      </w:r>
      <w:r>
        <w:rPr>
          <w:color w:val="000000"/>
        </w:rPr>
        <w:t xml:space="preserve"> je</w:t>
      </w:r>
      <w:r>
        <w:rPr>
          <w:color w:val="000000"/>
        </w:rPr>
        <w:t xml:space="preserve"> stručno</w:t>
      </w:r>
      <w:r>
        <w:rPr>
          <w:color w:val="000000"/>
        </w:rPr>
        <w:t xml:space="preserve"> osposobljeno</w:t>
      </w:r>
      <w:r>
        <w:rPr>
          <w:color w:val="000000"/>
        </w:rPr>
        <w:t xml:space="preserve"> za</w:t>
      </w:r>
      <w:r>
        <w:rPr>
          <w:color w:val="000000"/>
        </w:rPr>
        <w:t xml:space="preserve"> obavljanje</w:t>
      </w:r>
      <w:r>
        <w:rPr>
          <w:color w:val="000000"/>
        </w:rPr>
        <w:t xml:space="preserve"> zadataka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jedinica</w:t>
      </w:r>
      <w:r>
        <w:rPr>
          <w:color w:val="000000"/>
        </w:rPr>
        <w:t>;</w:t>
      </w:r>
    </w:p>
    <w:p w:rsidR="0006439A" w:rsidRDefault="00E2713B">
      <w:pPr>
        <w:spacing w:after="150"/>
      </w:pPr>
      <w:r>
        <w:rPr>
          <w:color w:val="000000"/>
        </w:rPr>
        <w:t>4) da</w:t>
      </w:r>
      <w:r>
        <w:rPr>
          <w:color w:val="000000"/>
        </w:rPr>
        <w:t xml:space="preserve"> se</w:t>
      </w:r>
      <w:r>
        <w:rPr>
          <w:color w:val="000000"/>
        </w:rPr>
        <w:t xml:space="preserve"> redovno</w:t>
      </w:r>
      <w:r>
        <w:rPr>
          <w:color w:val="000000"/>
        </w:rPr>
        <w:t xml:space="preserve"> stručno</w:t>
      </w:r>
      <w:r>
        <w:rPr>
          <w:color w:val="000000"/>
        </w:rPr>
        <w:t xml:space="preserve"> usavršava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Izuzetno</w:t>
      </w:r>
      <w:r>
        <w:rPr>
          <w:color w:val="000000"/>
        </w:rPr>
        <w:t xml:space="preserve"> od</w:t>
      </w:r>
      <w:r>
        <w:rPr>
          <w:color w:val="000000"/>
        </w:rPr>
        <w:t xml:space="preserve"> tačke</w:t>
      </w:r>
      <w:r>
        <w:rPr>
          <w:color w:val="000000"/>
        </w:rPr>
        <w:t xml:space="preserve"> 1)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pripadnik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može</w:t>
      </w:r>
      <w:r>
        <w:rPr>
          <w:color w:val="000000"/>
        </w:rPr>
        <w:t xml:space="preserve"> biti</w:t>
      </w:r>
      <w:r>
        <w:rPr>
          <w:color w:val="000000"/>
        </w:rPr>
        <w:t xml:space="preserve"> i</w:t>
      </w:r>
      <w:r>
        <w:rPr>
          <w:color w:val="000000"/>
        </w:rPr>
        <w:t xml:space="preserve"> lice</w:t>
      </w:r>
      <w:r>
        <w:rPr>
          <w:color w:val="000000"/>
        </w:rPr>
        <w:t xml:space="preserve"> starije</w:t>
      </w:r>
      <w:r>
        <w:rPr>
          <w:color w:val="000000"/>
        </w:rPr>
        <w:t xml:space="preserve"> od</w:t>
      </w:r>
      <w:r>
        <w:rPr>
          <w:color w:val="000000"/>
        </w:rPr>
        <w:t xml:space="preserve"> 55 godina</w:t>
      </w:r>
      <w:r>
        <w:rPr>
          <w:color w:val="000000"/>
        </w:rPr>
        <w:t xml:space="preserve"> ako</w:t>
      </w:r>
      <w:r>
        <w:rPr>
          <w:color w:val="000000"/>
        </w:rPr>
        <w:t xml:space="preserve"> se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je</w:t>
      </w:r>
      <w:r>
        <w:rPr>
          <w:color w:val="000000"/>
        </w:rPr>
        <w:t xml:space="preserve"> zdravstveno</w:t>
      </w:r>
      <w:r>
        <w:rPr>
          <w:color w:val="000000"/>
        </w:rPr>
        <w:t xml:space="preserve"> sposobno</w:t>
      </w:r>
      <w:r>
        <w:rPr>
          <w:color w:val="000000"/>
        </w:rPr>
        <w:t xml:space="preserve"> za</w:t>
      </w:r>
      <w:r>
        <w:rPr>
          <w:color w:val="000000"/>
        </w:rPr>
        <w:t xml:space="preserve"> obavljanje</w:t>
      </w:r>
      <w:r>
        <w:rPr>
          <w:color w:val="000000"/>
        </w:rPr>
        <w:t xml:space="preserve"> zadataka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jedinica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Zdravstvena</w:t>
      </w:r>
      <w:r>
        <w:rPr>
          <w:color w:val="000000"/>
        </w:rPr>
        <w:t xml:space="preserve"> sposobnost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tačke</w:t>
      </w:r>
      <w:r>
        <w:rPr>
          <w:color w:val="000000"/>
        </w:rPr>
        <w:t xml:space="preserve"> 2) i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uverenja</w:t>
      </w:r>
      <w:r>
        <w:rPr>
          <w:color w:val="000000"/>
        </w:rPr>
        <w:t xml:space="preserve"> izdatog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službe</w:t>
      </w:r>
      <w:r>
        <w:rPr>
          <w:color w:val="000000"/>
        </w:rPr>
        <w:t xml:space="preserve"> medicine</w:t>
      </w:r>
      <w:r>
        <w:rPr>
          <w:color w:val="000000"/>
        </w:rPr>
        <w:t xml:space="preserve"> rada</w:t>
      </w:r>
      <w:r>
        <w:rPr>
          <w:color w:val="000000"/>
        </w:rPr>
        <w:t xml:space="preserve"> zdravstvene</w:t>
      </w:r>
      <w:r>
        <w:rPr>
          <w:color w:val="000000"/>
        </w:rPr>
        <w:t xml:space="preserve"> ustanove</w:t>
      </w:r>
      <w:r>
        <w:rPr>
          <w:color w:val="000000"/>
        </w:rPr>
        <w:t xml:space="preserve"> nadležne</w:t>
      </w:r>
      <w:r>
        <w:rPr>
          <w:color w:val="000000"/>
        </w:rPr>
        <w:t xml:space="preserve"> prema</w:t>
      </w:r>
      <w:r>
        <w:rPr>
          <w:color w:val="000000"/>
        </w:rPr>
        <w:t xml:space="preserve"> mestu</w:t>
      </w:r>
      <w:r>
        <w:rPr>
          <w:color w:val="000000"/>
        </w:rPr>
        <w:t xml:space="preserve"> prebivališta</w:t>
      </w:r>
      <w:r>
        <w:rPr>
          <w:color w:val="000000"/>
        </w:rPr>
        <w:t xml:space="preserve"> kandidata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Pripadnik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na</w:t>
      </w:r>
      <w:r>
        <w:rPr>
          <w:color w:val="000000"/>
        </w:rPr>
        <w:t xml:space="preserve"> svake</w:t>
      </w:r>
      <w:r>
        <w:rPr>
          <w:color w:val="000000"/>
        </w:rPr>
        <w:t xml:space="preserve"> tri</w:t>
      </w:r>
      <w:r>
        <w:rPr>
          <w:color w:val="000000"/>
        </w:rPr>
        <w:t xml:space="preserve"> godine</w:t>
      </w:r>
      <w:r>
        <w:rPr>
          <w:color w:val="000000"/>
        </w:rPr>
        <w:t xml:space="preserve"> izvrši</w:t>
      </w:r>
      <w:r>
        <w:rPr>
          <w:color w:val="000000"/>
        </w:rPr>
        <w:t xml:space="preserve"> proveru</w:t>
      </w:r>
      <w:r>
        <w:rPr>
          <w:color w:val="000000"/>
        </w:rPr>
        <w:t xml:space="preserve"> zdravstvene</w:t>
      </w:r>
      <w:r>
        <w:rPr>
          <w:color w:val="000000"/>
        </w:rPr>
        <w:t xml:space="preserve"> sposobnosti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Stručno</w:t>
      </w:r>
      <w:r>
        <w:rPr>
          <w:color w:val="000000"/>
        </w:rPr>
        <w:t xml:space="preserve"> osposobljavanje</w:t>
      </w:r>
      <w:r>
        <w:rPr>
          <w:color w:val="000000"/>
        </w:rPr>
        <w:t xml:space="preserve"> i</w:t>
      </w:r>
      <w:r>
        <w:rPr>
          <w:color w:val="000000"/>
        </w:rPr>
        <w:t xml:space="preserve"> stručno</w:t>
      </w:r>
      <w:r>
        <w:rPr>
          <w:color w:val="000000"/>
        </w:rPr>
        <w:t xml:space="preserve"> usavršavanje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pohađanjem</w:t>
      </w:r>
      <w:r>
        <w:rPr>
          <w:color w:val="000000"/>
        </w:rPr>
        <w:t xml:space="preserve"> stručne</w:t>
      </w:r>
      <w:r>
        <w:rPr>
          <w:color w:val="000000"/>
        </w:rPr>
        <w:t xml:space="preserve"> obuke</w:t>
      </w:r>
      <w:r>
        <w:rPr>
          <w:color w:val="000000"/>
        </w:rPr>
        <w:t xml:space="preserve"> i</w:t>
      </w:r>
      <w:r>
        <w:rPr>
          <w:color w:val="000000"/>
        </w:rPr>
        <w:t xml:space="preserve"> polaganjem</w:t>
      </w:r>
      <w:r>
        <w:rPr>
          <w:color w:val="000000"/>
        </w:rPr>
        <w:t xml:space="preserve"> ispita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Stručnu</w:t>
      </w:r>
      <w:r>
        <w:rPr>
          <w:color w:val="000000"/>
        </w:rPr>
        <w:t xml:space="preserve"> obuku</w:t>
      </w:r>
      <w:r>
        <w:rPr>
          <w:color w:val="000000"/>
        </w:rPr>
        <w:t xml:space="preserve"> i</w:t>
      </w:r>
      <w:r>
        <w:rPr>
          <w:color w:val="000000"/>
        </w:rPr>
        <w:t xml:space="preserve"> polaganje</w:t>
      </w:r>
      <w:r>
        <w:rPr>
          <w:color w:val="000000"/>
        </w:rPr>
        <w:t xml:space="preserve"> ispita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5.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sprovodi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Način</w:t>
      </w:r>
      <w:r>
        <w:rPr>
          <w:color w:val="000000"/>
        </w:rPr>
        <w:t xml:space="preserve"> sprovođenja</w:t>
      </w:r>
      <w:r>
        <w:rPr>
          <w:color w:val="000000"/>
        </w:rPr>
        <w:t xml:space="preserve"> stručne</w:t>
      </w:r>
      <w:r>
        <w:rPr>
          <w:color w:val="000000"/>
        </w:rPr>
        <w:t xml:space="preserve"> obuke</w:t>
      </w:r>
      <w:r>
        <w:rPr>
          <w:color w:val="000000"/>
        </w:rPr>
        <w:t xml:space="preserve"> i</w:t>
      </w:r>
      <w:r>
        <w:rPr>
          <w:color w:val="000000"/>
        </w:rPr>
        <w:t xml:space="preserve"> polaganja</w:t>
      </w:r>
      <w:r>
        <w:rPr>
          <w:color w:val="000000"/>
        </w:rPr>
        <w:t xml:space="preserve"> ispita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5.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bliže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ministar</w:t>
      </w:r>
      <w:r>
        <w:rPr>
          <w:color w:val="000000"/>
        </w:rPr>
        <w:t>. Program</w:t>
      </w:r>
      <w:r>
        <w:rPr>
          <w:color w:val="000000"/>
        </w:rPr>
        <w:t xml:space="preserve"> stručne</w:t>
      </w:r>
      <w:r>
        <w:rPr>
          <w:color w:val="000000"/>
        </w:rPr>
        <w:t xml:space="preserve"> obuke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5.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donosi</w:t>
      </w:r>
      <w:r>
        <w:rPr>
          <w:color w:val="000000"/>
        </w:rPr>
        <w:t xml:space="preserve"> ministar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Podsticaji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pripadnike</w:t>
      </w:r>
      <w:r>
        <w:rPr>
          <w:b/>
          <w:color w:val="000000"/>
        </w:rPr>
        <w:t xml:space="preserve"> dobrovoljnih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jedinica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30.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 xml:space="preserve"> će</w:t>
      </w:r>
      <w:r>
        <w:rPr>
          <w:color w:val="000000"/>
        </w:rPr>
        <w:t xml:space="preserve"> doneti</w:t>
      </w:r>
      <w:r>
        <w:rPr>
          <w:color w:val="000000"/>
        </w:rPr>
        <w:t xml:space="preserve"> akt</w:t>
      </w:r>
      <w:r>
        <w:rPr>
          <w:color w:val="000000"/>
        </w:rPr>
        <w:t xml:space="preserve"> kojim</w:t>
      </w:r>
      <w:r>
        <w:rPr>
          <w:color w:val="000000"/>
        </w:rPr>
        <w:t xml:space="preserve"> će</w:t>
      </w:r>
      <w:r>
        <w:rPr>
          <w:color w:val="000000"/>
        </w:rPr>
        <w:t xml:space="preserve"> utvrditi</w:t>
      </w:r>
      <w:r>
        <w:rPr>
          <w:color w:val="000000"/>
        </w:rPr>
        <w:t xml:space="preserve"> sistem</w:t>
      </w:r>
      <w:r>
        <w:rPr>
          <w:color w:val="000000"/>
        </w:rPr>
        <w:t xml:space="preserve"> podsticaja</w:t>
      </w:r>
      <w:r>
        <w:rPr>
          <w:color w:val="000000"/>
        </w:rPr>
        <w:t xml:space="preserve"> i</w:t>
      </w:r>
      <w:r>
        <w:rPr>
          <w:color w:val="000000"/>
        </w:rPr>
        <w:t xml:space="preserve"> povlastica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za</w:t>
      </w:r>
      <w:r>
        <w:rPr>
          <w:color w:val="000000"/>
        </w:rPr>
        <w:t xml:space="preserve"> pripadnike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jedinica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Prava</w:t>
      </w:r>
      <w:r>
        <w:rPr>
          <w:b/>
          <w:color w:val="000000"/>
        </w:rPr>
        <w:t xml:space="preserve"> pripadnika</w:t>
      </w:r>
      <w:r>
        <w:rPr>
          <w:b/>
          <w:color w:val="000000"/>
        </w:rPr>
        <w:t xml:space="preserve"> dobrovoljne</w:t>
      </w:r>
      <w:r>
        <w:rPr>
          <w:b/>
          <w:color w:val="000000"/>
        </w:rPr>
        <w:t xml:space="preserve"> vatrogasne</w:t>
      </w:r>
      <w:r>
        <w:rPr>
          <w:b/>
          <w:color w:val="000000"/>
        </w:rPr>
        <w:t xml:space="preserve"> jedinice</w:t>
      </w:r>
    </w:p>
    <w:p w:rsidR="0006439A" w:rsidRDefault="00E2713B">
      <w:pPr>
        <w:spacing w:after="120"/>
        <w:jc w:val="center"/>
      </w:pPr>
      <w:r>
        <w:rPr>
          <w:color w:val="000000"/>
        </w:rPr>
        <w:lastRenderedPageBreak/>
        <w:t>Član</w:t>
      </w:r>
      <w:r>
        <w:rPr>
          <w:color w:val="000000"/>
        </w:rPr>
        <w:t xml:space="preserve"> 31.</w:t>
      </w:r>
    </w:p>
    <w:p w:rsidR="0006439A" w:rsidRDefault="00E2713B">
      <w:pPr>
        <w:spacing w:after="150"/>
      </w:pPr>
      <w:r>
        <w:rPr>
          <w:color w:val="000000"/>
        </w:rPr>
        <w:t>Pripadnik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koji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učešća</w:t>
      </w:r>
      <w:r>
        <w:rPr>
          <w:color w:val="000000"/>
        </w:rPr>
        <w:t xml:space="preserve"> u</w:t>
      </w:r>
      <w:r>
        <w:rPr>
          <w:color w:val="000000"/>
        </w:rPr>
        <w:t xml:space="preserve"> gašenju</w:t>
      </w:r>
      <w:r>
        <w:rPr>
          <w:color w:val="000000"/>
        </w:rPr>
        <w:t xml:space="preserve"> požara</w:t>
      </w:r>
      <w:r>
        <w:rPr>
          <w:color w:val="000000"/>
        </w:rPr>
        <w:t xml:space="preserve"> ili</w:t>
      </w:r>
      <w:r>
        <w:rPr>
          <w:color w:val="000000"/>
        </w:rPr>
        <w:t xml:space="preserve"> vršenja</w:t>
      </w:r>
      <w:r>
        <w:rPr>
          <w:color w:val="000000"/>
        </w:rPr>
        <w:t xml:space="preserve"> obuke</w:t>
      </w:r>
      <w:r>
        <w:rPr>
          <w:color w:val="000000"/>
        </w:rPr>
        <w:t xml:space="preserve"> bude</w:t>
      </w:r>
      <w:r>
        <w:rPr>
          <w:color w:val="000000"/>
        </w:rPr>
        <w:t xml:space="preserve"> povređen</w:t>
      </w:r>
      <w:r>
        <w:rPr>
          <w:color w:val="000000"/>
        </w:rPr>
        <w:t xml:space="preserve"> ili</w:t>
      </w:r>
      <w:r>
        <w:rPr>
          <w:color w:val="000000"/>
        </w:rPr>
        <w:t xml:space="preserve"> oboli</w:t>
      </w:r>
      <w:r>
        <w:rPr>
          <w:color w:val="000000"/>
        </w:rPr>
        <w:t>, ima</w:t>
      </w:r>
      <w:r>
        <w:rPr>
          <w:color w:val="000000"/>
        </w:rPr>
        <w:t xml:space="preserve"> prava</w:t>
      </w:r>
      <w:r>
        <w:rPr>
          <w:color w:val="000000"/>
        </w:rPr>
        <w:t xml:space="preserve"> iz</w:t>
      </w:r>
      <w:r>
        <w:rPr>
          <w:color w:val="000000"/>
        </w:rPr>
        <w:t xml:space="preserve"> zdravstvenog</w:t>
      </w:r>
      <w:r>
        <w:rPr>
          <w:color w:val="000000"/>
        </w:rPr>
        <w:t>, penzijskog</w:t>
      </w:r>
      <w:r>
        <w:rPr>
          <w:color w:val="000000"/>
        </w:rPr>
        <w:t xml:space="preserve"> i</w:t>
      </w:r>
      <w:r>
        <w:rPr>
          <w:color w:val="000000"/>
        </w:rPr>
        <w:t xml:space="preserve"> invalidskog</w:t>
      </w:r>
      <w:r>
        <w:rPr>
          <w:color w:val="000000"/>
        </w:rPr>
        <w:t xml:space="preserve"> osiguranja</w:t>
      </w:r>
      <w:r>
        <w:rPr>
          <w:color w:val="000000"/>
        </w:rPr>
        <w:t xml:space="preserve"> pod</w:t>
      </w:r>
      <w:r>
        <w:rPr>
          <w:color w:val="000000"/>
        </w:rPr>
        <w:t xml:space="preserve"> uslovima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za</w:t>
      </w:r>
      <w:r>
        <w:rPr>
          <w:color w:val="000000"/>
        </w:rPr>
        <w:t xml:space="preserve"> pripadnike</w:t>
      </w:r>
      <w:r>
        <w:rPr>
          <w:color w:val="000000"/>
        </w:rPr>
        <w:t xml:space="preserve"> vatrogasno</w:t>
      </w:r>
      <w:r>
        <w:rPr>
          <w:color w:val="000000"/>
        </w:rPr>
        <w:t>-spasilačkih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Ministarstva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o</w:t>
      </w:r>
      <w:r>
        <w:rPr>
          <w:color w:val="000000"/>
        </w:rPr>
        <w:t xml:space="preserve"> penzijskom</w:t>
      </w:r>
      <w:r>
        <w:rPr>
          <w:color w:val="000000"/>
        </w:rPr>
        <w:t xml:space="preserve"> i</w:t>
      </w:r>
      <w:r>
        <w:rPr>
          <w:color w:val="000000"/>
        </w:rPr>
        <w:t xml:space="preserve"> invalidskom</w:t>
      </w:r>
      <w:r>
        <w:rPr>
          <w:color w:val="000000"/>
        </w:rPr>
        <w:t xml:space="preserve"> osiguranju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VI. FINANSIRANjE</w:t>
      </w:r>
      <w:r>
        <w:rPr>
          <w:color w:val="000000"/>
        </w:rPr>
        <w:t xml:space="preserve"> 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DRUŠTAVA</w:t>
      </w:r>
      <w:r>
        <w:rPr>
          <w:color w:val="000000"/>
        </w:rPr>
        <w:t xml:space="preserve"> I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SAVEZA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Sredstva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rad</w:t>
      </w:r>
      <w:r>
        <w:rPr>
          <w:b/>
          <w:color w:val="000000"/>
        </w:rPr>
        <w:t xml:space="preserve"> dobrovoljnih</w:t>
      </w:r>
      <w:r>
        <w:rPr>
          <w:b/>
          <w:color w:val="000000"/>
        </w:rPr>
        <w:t xml:space="preserve"> vatrogasnih</w:t>
      </w:r>
      <w:r>
        <w:rPr>
          <w:b/>
          <w:color w:val="000000"/>
        </w:rPr>
        <w:t xml:space="preserve"> društava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32.</w:t>
      </w:r>
    </w:p>
    <w:p w:rsidR="0006439A" w:rsidRDefault="00E2713B">
      <w:pPr>
        <w:spacing w:after="150"/>
      </w:pPr>
      <w:r>
        <w:rPr>
          <w:color w:val="000000"/>
        </w:rPr>
        <w:t>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može</w:t>
      </w:r>
      <w:r>
        <w:rPr>
          <w:color w:val="000000"/>
        </w:rPr>
        <w:t xml:space="preserve"> sticati</w:t>
      </w:r>
      <w:r>
        <w:rPr>
          <w:color w:val="000000"/>
        </w:rPr>
        <w:t xml:space="preserve"> imovinu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uređuju</w:t>
      </w:r>
      <w:r>
        <w:rPr>
          <w:color w:val="000000"/>
        </w:rPr>
        <w:t xml:space="preserve"> udruženja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Dobrovoljnom</w:t>
      </w:r>
      <w:r>
        <w:rPr>
          <w:color w:val="000000"/>
        </w:rPr>
        <w:t xml:space="preserve"> vatrogasnom</w:t>
      </w:r>
      <w:r>
        <w:rPr>
          <w:color w:val="000000"/>
        </w:rPr>
        <w:t xml:space="preserve"> društvu</w:t>
      </w:r>
      <w:r>
        <w:rPr>
          <w:color w:val="000000"/>
        </w:rPr>
        <w:t xml:space="preserve"> mogu</w:t>
      </w:r>
      <w:r>
        <w:rPr>
          <w:color w:val="000000"/>
        </w:rPr>
        <w:t xml:space="preserve"> se</w:t>
      </w:r>
      <w:r>
        <w:rPr>
          <w:color w:val="000000"/>
        </w:rPr>
        <w:t xml:space="preserve"> dodeliti</w:t>
      </w:r>
      <w:r>
        <w:rPr>
          <w:color w:val="000000"/>
        </w:rPr>
        <w:t xml:space="preserve"> finansijska</w:t>
      </w:r>
      <w:r>
        <w:rPr>
          <w:color w:val="000000"/>
        </w:rPr>
        <w:t xml:space="preserve"> sredstva</w:t>
      </w:r>
      <w:r>
        <w:rPr>
          <w:color w:val="000000"/>
        </w:rPr>
        <w:t xml:space="preserve"> iz</w:t>
      </w:r>
      <w:r>
        <w:rPr>
          <w:color w:val="000000"/>
        </w:rPr>
        <w:t xml:space="preserve"> budžeta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, automnomne</w:t>
      </w:r>
      <w:r>
        <w:rPr>
          <w:color w:val="000000"/>
        </w:rPr>
        <w:t xml:space="preserve"> pokrajine</w:t>
      </w:r>
      <w:r>
        <w:rPr>
          <w:color w:val="000000"/>
        </w:rPr>
        <w:t xml:space="preserve"> i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>, za</w:t>
      </w:r>
      <w:r>
        <w:rPr>
          <w:color w:val="000000"/>
        </w:rPr>
        <w:t xml:space="preserve"> podsticanje</w:t>
      </w:r>
      <w:r>
        <w:rPr>
          <w:color w:val="000000"/>
        </w:rPr>
        <w:t xml:space="preserve"> programa</w:t>
      </w:r>
      <w:r>
        <w:rPr>
          <w:color w:val="000000"/>
        </w:rPr>
        <w:t xml:space="preserve"> ili</w:t>
      </w:r>
      <w:r>
        <w:rPr>
          <w:color w:val="000000"/>
        </w:rPr>
        <w:t xml:space="preserve"> nedostajućeg</w:t>
      </w:r>
      <w:r>
        <w:rPr>
          <w:color w:val="000000"/>
        </w:rPr>
        <w:t xml:space="preserve"> dela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za</w:t>
      </w:r>
      <w:r>
        <w:rPr>
          <w:color w:val="000000"/>
        </w:rPr>
        <w:t xml:space="preserve"> finansiranje</w:t>
      </w:r>
      <w:r>
        <w:rPr>
          <w:color w:val="000000"/>
        </w:rPr>
        <w:t xml:space="preserve"> programa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od</w:t>
      </w:r>
      <w:r>
        <w:rPr>
          <w:color w:val="000000"/>
        </w:rPr>
        <w:t xml:space="preserve"> javnog</w:t>
      </w:r>
      <w:r>
        <w:rPr>
          <w:color w:val="000000"/>
        </w:rPr>
        <w:t xml:space="preserve"> interesa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>, autonomna</w:t>
      </w:r>
      <w:r>
        <w:rPr>
          <w:color w:val="000000"/>
        </w:rPr>
        <w:t xml:space="preserve"> pokrajina</w:t>
      </w:r>
      <w:r>
        <w:rPr>
          <w:color w:val="000000"/>
        </w:rPr>
        <w:t xml:space="preserve"> i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 xml:space="preserve"> na</w:t>
      </w:r>
      <w:r>
        <w:rPr>
          <w:color w:val="000000"/>
        </w:rPr>
        <w:t xml:space="preserve"> čijoj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postoji</w:t>
      </w:r>
      <w:r>
        <w:rPr>
          <w:color w:val="000000"/>
        </w:rPr>
        <w:t xml:space="preserve"> registrovano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>, objavljuje</w:t>
      </w:r>
      <w:r>
        <w:rPr>
          <w:color w:val="000000"/>
        </w:rPr>
        <w:t xml:space="preserve"> godišnji</w:t>
      </w:r>
      <w:r>
        <w:rPr>
          <w:color w:val="000000"/>
        </w:rPr>
        <w:t xml:space="preserve"> plan</w:t>
      </w:r>
      <w:r>
        <w:rPr>
          <w:color w:val="000000"/>
        </w:rPr>
        <w:t xml:space="preserve"> raspisivanja</w:t>
      </w:r>
      <w:r>
        <w:rPr>
          <w:color w:val="000000"/>
        </w:rPr>
        <w:t xml:space="preserve"> javnih</w:t>
      </w:r>
      <w:r>
        <w:rPr>
          <w:color w:val="000000"/>
        </w:rPr>
        <w:t xml:space="preserve"> konkursa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Postupak</w:t>
      </w:r>
      <w:r>
        <w:rPr>
          <w:color w:val="000000"/>
        </w:rPr>
        <w:t xml:space="preserve"> za</w:t>
      </w:r>
      <w:r>
        <w:rPr>
          <w:color w:val="000000"/>
        </w:rPr>
        <w:t xml:space="preserve"> dodelu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sprovodi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dodela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za</w:t>
      </w:r>
      <w:r>
        <w:rPr>
          <w:color w:val="000000"/>
        </w:rPr>
        <w:t xml:space="preserve"> podsticanje</w:t>
      </w:r>
      <w:r>
        <w:rPr>
          <w:color w:val="000000"/>
        </w:rPr>
        <w:t xml:space="preserve"> programa</w:t>
      </w:r>
      <w:r>
        <w:rPr>
          <w:color w:val="000000"/>
        </w:rPr>
        <w:t xml:space="preserve"> ili</w:t>
      </w:r>
      <w:r>
        <w:rPr>
          <w:color w:val="000000"/>
        </w:rPr>
        <w:t xml:space="preserve"> nedostajućeg</w:t>
      </w:r>
      <w:r>
        <w:rPr>
          <w:color w:val="000000"/>
        </w:rPr>
        <w:t xml:space="preserve"> dela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za</w:t>
      </w:r>
      <w:r>
        <w:rPr>
          <w:color w:val="000000"/>
        </w:rPr>
        <w:t xml:space="preserve"> finansiranje</w:t>
      </w:r>
      <w:r>
        <w:rPr>
          <w:color w:val="000000"/>
        </w:rPr>
        <w:t xml:space="preserve"> programa</w:t>
      </w:r>
      <w:r>
        <w:rPr>
          <w:color w:val="000000"/>
        </w:rPr>
        <w:t xml:space="preserve"> od</w:t>
      </w:r>
      <w:r>
        <w:rPr>
          <w:color w:val="000000"/>
        </w:rPr>
        <w:t xml:space="preserve"> javnog</w:t>
      </w:r>
      <w:r>
        <w:rPr>
          <w:color w:val="000000"/>
        </w:rPr>
        <w:t xml:space="preserve"> interesa</w:t>
      </w:r>
      <w:r>
        <w:rPr>
          <w:color w:val="000000"/>
        </w:rPr>
        <w:t xml:space="preserve"> koje</w:t>
      </w:r>
      <w:r>
        <w:rPr>
          <w:color w:val="000000"/>
        </w:rPr>
        <w:t xml:space="preserve"> realizuju</w:t>
      </w:r>
      <w:r>
        <w:rPr>
          <w:color w:val="000000"/>
        </w:rPr>
        <w:t xml:space="preserve"> udruženja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Odredbe</w:t>
      </w:r>
      <w:r>
        <w:rPr>
          <w:color w:val="000000"/>
        </w:rPr>
        <w:t xml:space="preserve"> st</w:t>
      </w:r>
      <w:r>
        <w:rPr>
          <w:color w:val="000000"/>
        </w:rPr>
        <w:t>. 1–4.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se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saveze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b/>
          <w:color w:val="000000"/>
        </w:rPr>
        <w:t>Shodna</w:t>
      </w:r>
      <w:r>
        <w:rPr>
          <w:b/>
          <w:color w:val="000000"/>
        </w:rPr>
        <w:t xml:space="preserve"> primena</w:t>
      </w:r>
      <w:r>
        <w:rPr>
          <w:b/>
          <w:color w:val="000000"/>
        </w:rPr>
        <w:t xml:space="preserve"> drugog</w:t>
      </w:r>
      <w:r>
        <w:rPr>
          <w:b/>
          <w:color w:val="000000"/>
        </w:rPr>
        <w:t xml:space="preserve"> propisa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33.</w:t>
      </w:r>
    </w:p>
    <w:p w:rsidR="0006439A" w:rsidRDefault="00E2713B">
      <w:pPr>
        <w:spacing w:after="150"/>
      </w:pPr>
      <w:r>
        <w:rPr>
          <w:color w:val="000000"/>
        </w:rPr>
        <w:t>Na</w:t>
      </w:r>
      <w:r>
        <w:rPr>
          <w:color w:val="000000"/>
        </w:rPr>
        <w:t xml:space="preserve"> pitanja</w:t>
      </w:r>
      <w:r>
        <w:rPr>
          <w:color w:val="000000"/>
        </w:rPr>
        <w:t xml:space="preserve"> koja</w:t>
      </w:r>
      <w:r>
        <w:rPr>
          <w:color w:val="000000"/>
        </w:rPr>
        <w:t xml:space="preserve"> nisu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posebno</w:t>
      </w:r>
      <w:r>
        <w:rPr>
          <w:color w:val="000000"/>
        </w:rPr>
        <w:t xml:space="preserve"> uređena</w:t>
      </w:r>
      <w:r>
        <w:rPr>
          <w:color w:val="000000"/>
        </w:rPr>
        <w:t>, shodno</w:t>
      </w:r>
      <w:r>
        <w:rPr>
          <w:color w:val="000000"/>
        </w:rPr>
        <w:t xml:space="preserve"> se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odredbe</w:t>
      </w:r>
      <w:r>
        <w:rPr>
          <w:color w:val="000000"/>
        </w:rPr>
        <w:t xml:space="preserve"> zakona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uređuju</w:t>
      </w:r>
      <w:r>
        <w:rPr>
          <w:color w:val="000000"/>
        </w:rPr>
        <w:t xml:space="preserve"> udruženja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VII. NADZOR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34.</w:t>
      </w:r>
    </w:p>
    <w:p w:rsidR="0006439A" w:rsidRDefault="00E2713B">
      <w:pPr>
        <w:spacing w:after="150"/>
      </w:pPr>
      <w:r>
        <w:rPr>
          <w:color w:val="000000"/>
        </w:rPr>
        <w:t>Nadzor</w:t>
      </w:r>
      <w:r>
        <w:rPr>
          <w:color w:val="000000"/>
        </w:rPr>
        <w:t xml:space="preserve"> nad</w:t>
      </w:r>
      <w:r>
        <w:rPr>
          <w:color w:val="000000"/>
        </w:rPr>
        <w:t xml:space="preserve"> primenom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vrši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VIII. PRELAZNE</w:t>
      </w:r>
      <w:r>
        <w:rPr>
          <w:color w:val="000000"/>
        </w:rPr>
        <w:t xml:space="preserve"> I</w:t>
      </w:r>
      <w:r>
        <w:rPr>
          <w:color w:val="000000"/>
        </w:rPr>
        <w:t xml:space="preserve"> ZAVRŠNE</w:t>
      </w:r>
      <w:r>
        <w:rPr>
          <w:color w:val="000000"/>
        </w:rPr>
        <w:t xml:space="preserve"> ODREDBE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35.</w:t>
      </w:r>
    </w:p>
    <w:p w:rsidR="0006439A" w:rsidRDefault="00E2713B">
      <w:pPr>
        <w:spacing w:after="150"/>
      </w:pPr>
      <w:r>
        <w:rPr>
          <w:color w:val="000000"/>
        </w:rPr>
        <w:t>Podzakonski</w:t>
      </w:r>
      <w:r>
        <w:rPr>
          <w:color w:val="000000"/>
        </w:rPr>
        <w:t xml:space="preserve"> akti</w:t>
      </w:r>
      <w:r>
        <w:rPr>
          <w:color w:val="000000"/>
        </w:rPr>
        <w:t xml:space="preserve"> za</w:t>
      </w:r>
      <w:r>
        <w:rPr>
          <w:color w:val="000000"/>
        </w:rPr>
        <w:t xml:space="preserve"> sprovođenje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doneće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90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za</w:t>
      </w:r>
      <w:r>
        <w:rPr>
          <w:color w:val="000000"/>
        </w:rPr>
        <w:t xml:space="preserve"> snagu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Skupština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 xml:space="preserve"> će</w:t>
      </w:r>
      <w:r>
        <w:rPr>
          <w:color w:val="000000"/>
        </w:rPr>
        <w:t xml:space="preserve"> akt</w:t>
      </w:r>
      <w:r>
        <w:rPr>
          <w:color w:val="000000"/>
        </w:rPr>
        <w:t xml:space="preserve"> kojim</w:t>
      </w:r>
      <w:r>
        <w:rPr>
          <w:color w:val="000000"/>
        </w:rPr>
        <w:t xml:space="preserve"> će</w:t>
      </w:r>
      <w:r>
        <w:rPr>
          <w:color w:val="000000"/>
        </w:rPr>
        <w:t xml:space="preserve"> utvrditi</w:t>
      </w:r>
      <w:r>
        <w:rPr>
          <w:color w:val="000000"/>
        </w:rPr>
        <w:t xml:space="preserve"> sistem</w:t>
      </w:r>
      <w:r>
        <w:rPr>
          <w:color w:val="000000"/>
        </w:rPr>
        <w:t xml:space="preserve"> podsticaja</w:t>
      </w:r>
      <w:r>
        <w:rPr>
          <w:color w:val="000000"/>
        </w:rPr>
        <w:t xml:space="preserve"> i</w:t>
      </w:r>
      <w:r>
        <w:rPr>
          <w:color w:val="000000"/>
        </w:rPr>
        <w:t xml:space="preserve"> povlastica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za</w:t>
      </w:r>
      <w:r>
        <w:rPr>
          <w:color w:val="000000"/>
        </w:rPr>
        <w:t xml:space="preserve"> pripadnike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dobrovoljnih</w:t>
      </w:r>
      <w:r>
        <w:rPr>
          <w:color w:val="000000"/>
        </w:rPr>
        <w:t xml:space="preserve"> vatrogasnih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30. ovog</w:t>
      </w:r>
      <w:r>
        <w:rPr>
          <w:color w:val="000000"/>
        </w:rPr>
        <w:t xml:space="preserve"> zakona</w:t>
      </w:r>
      <w:r>
        <w:rPr>
          <w:color w:val="000000"/>
        </w:rPr>
        <w:t>, doneti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šest</w:t>
      </w:r>
      <w:r>
        <w:rPr>
          <w:color w:val="000000"/>
        </w:rPr>
        <w:t xml:space="preserve"> meseci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36.</w:t>
      </w:r>
    </w:p>
    <w:p w:rsidR="0006439A" w:rsidRDefault="00E2713B">
      <w:pPr>
        <w:spacing w:after="150"/>
      </w:pPr>
      <w:r>
        <w:rPr>
          <w:color w:val="000000"/>
        </w:rPr>
        <w:t>Dobrovoljna</w:t>
      </w:r>
      <w:r>
        <w:rPr>
          <w:color w:val="000000"/>
        </w:rPr>
        <w:t xml:space="preserve"> vatrogasna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registrovana</w:t>
      </w:r>
      <w:r>
        <w:rPr>
          <w:color w:val="000000"/>
        </w:rPr>
        <w:t xml:space="preserve"> u</w:t>
      </w:r>
      <w:r>
        <w:rPr>
          <w:color w:val="000000"/>
        </w:rPr>
        <w:t xml:space="preserve"> Registru</w:t>
      </w:r>
      <w:r>
        <w:rPr>
          <w:color w:val="000000"/>
        </w:rPr>
        <w:t xml:space="preserve"> udruženja</w:t>
      </w:r>
      <w:r>
        <w:rPr>
          <w:color w:val="000000"/>
        </w:rPr>
        <w:t xml:space="preserve"> do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dužna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 xml:space="preserve"> dostave</w:t>
      </w:r>
      <w:r>
        <w:rPr>
          <w:color w:val="000000"/>
        </w:rPr>
        <w:t xml:space="preserve"> dokaz</w:t>
      </w:r>
      <w:r>
        <w:rPr>
          <w:color w:val="000000"/>
        </w:rPr>
        <w:t xml:space="preserve"> o</w:t>
      </w:r>
      <w:r>
        <w:rPr>
          <w:color w:val="000000"/>
        </w:rPr>
        <w:t xml:space="preserve"> posedovanju</w:t>
      </w:r>
      <w:r>
        <w:rPr>
          <w:color w:val="000000"/>
        </w:rPr>
        <w:t xml:space="preserve"> dobrovoljne</w:t>
      </w:r>
      <w:r>
        <w:rPr>
          <w:color w:val="000000"/>
        </w:rPr>
        <w:t xml:space="preserve"> vatrogasne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18 meseci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bez</w:t>
      </w:r>
      <w:r>
        <w:rPr>
          <w:color w:val="000000"/>
        </w:rPr>
        <w:t xml:space="preserve"> plaćanja</w:t>
      </w:r>
      <w:r>
        <w:rPr>
          <w:color w:val="000000"/>
        </w:rPr>
        <w:t xml:space="preserve"> naknade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Za</w:t>
      </w:r>
      <w:r>
        <w:rPr>
          <w:color w:val="000000"/>
        </w:rPr>
        <w:t xml:space="preserve"> dobrovoljna</w:t>
      </w:r>
      <w:r>
        <w:rPr>
          <w:color w:val="000000"/>
        </w:rPr>
        <w:t xml:space="preserve"> vatrogasna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koja</w:t>
      </w:r>
      <w:r>
        <w:rPr>
          <w:color w:val="000000"/>
        </w:rPr>
        <w:t xml:space="preserve"> ne</w:t>
      </w:r>
      <w:r>
        <w:rPr>
          <w:color w:val="000000"/>
        </w:rPr>
        <w:t xml:space="preserve"> ispune</w:t>
      </w:r>
      <w:r>
        <w:rPr>
          <w:color w:val="000000"/>
        </w:rPr>
        <w:t xml:space="preserve"> obavezu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</w:t>
      </w:r>
      <w:r>
        <w:rPr>
          <w:color w:val="000000"/>
        </w:rPr>
        <w:t xml:space="preserve"> propisanom</w:t>
      </w:r>
      <w:r>
        <w:rPr>
          <w:color w:val="000000"/>
        </w:rPr>
        <w:t xml:space="preserve"> roku</w:t>
      </w:r>
      <w:r>
        <w:rPr>
          <w:color w:val="000000"/>
        </w:rPr>
        <w:t>, Agencija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 xml:space="preserve"> upisuje</w:t>
      </w:r>
      <w:r>
        <w:rPr>
          <w:color w:val="000000"/>
        </w:rPr>
        <w:t xml:space="preserve"> zabeležbu</w:t>
      </w:r>
      <w:r>
        <w:rPr>
          <w:color w:val="000000"/>
        </w:rPr>
        <w:t xml:space="preserve"> da</w:t>
      </w:r>
      <w:r>
        <w:rPr>
          <w:color w:val="000000"/>
        </w:rPr>
        <w:t xml:space="preserve"> ne</w:t>
      </w:r>
      <w:r>
        <w:rPr>
          <w:color w:val="000000"/>
        </w:rPr>
        <w:t xml:space="preserve"> poseduju</w:t>
      </w:r>
      <w:r>
        <w:rPr>
          <w:color w:val="000000"/>
        </w:rPr>
        <w:t xml:space="preserve"> traženi</w:t>
      </w:r>
      <w:r>
        <w:rPr>
          <w:color w:val="000000"/>
        </w:rPr>
        <w:t xml:space="preserve"> dokaz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Ukoliko</w:t>
      </w:r>
      <w:r>
        <w:rPr>
          <w:color w:val="000000"/>
        </w:rPr>
        <w:t xml:space="preserve"> u</w:t>
      </w:r>
      <w:r>
        <w:rPr>
          <w:color w:val="000000"/>
        </w:rPr>
        <w:t xml:space="preserve"> postupku</w:t>
      </w:r>
      <w:r>
        <w:rPr>
          <w:color w:val="000000"/>
        </w:rPr>
        <w:t xml:space="preserve"> nadzora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registrovano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vatrogasno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ne</w:t>
      </w:r>
      <w:r>
        <w:rPr>
          <w:color w:val="000000"/>
        </w:rPr>
        <w:t xml:space="preserve"> poseduje</w:t>
      </w:r>
      <w:r>
        <w:rPr>
          <w:color w:val="000000"/>
        </w:rPr>
        <w:t xml:space="preserve"> dobrovoljnu</w:t>
      </w:r>
      <w:r>
        <w:rPr>
          <w:color w:val="000000"/>
        </w:rPr>
        <w:t xml:space="preserve"> vatrogasnu</w:t>
      </w:r>
      <w:r>
        <w:rPr>
          <w:color w:val="000000"/>
        </w:rPr>
        <w:t xml:space="preserve"> jedinicu</w:t>
      </w:r>
      <w:r>
        <w:rPr>
          <w:color w:val="000000"/>
        </w:rPr>
        <w:t>, o</w:t>
      </w:r>
      <w:r>
        <w:rPr>
          <w:color w:val="000000"/>
        </w:rPr>
        <w:t xml:space="preserve"> tome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osam</w:t>
      </w:r>
      <w:r>
        <w:rPr>
          <w:color w:val="000000"/>
        </w:rPr>
        <w:t xml:space="preserve"> dana</w:t>
      </w:r>
      <w:r>
        <w:rPr>
          <w:color w:val="000000"/>
        </w:rPr>
        <w:t xml:space="preserve"> obaveštava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za</w:t>
      </w:r>
      <w:r>
        <w:rPr>
          <w:color w:val="000000"/>
        </w:rPr>
        <w:t xml:space="preserve"> privredne</w:t>
      </w:r>
      <w:r>
        <w:rPr>
          <w:color w:val="000000"/>
        </w:rPr>
        <w:t xml:space="preserve"> registre</w:t>
      </w:r>
      <w:r>
        <w:rPr>
          <w:color w:val="000000"/>
        </w:rPr>
        <w:t xml:space="preserve"> koja</w:t>
      </w:r>
      <w:r>
        <w:rPr>
          <w:color w:val="000000"/>
        </w:rPr>
        <w:t xml:space="preserve"> pokreće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za</w:t>
      </w:r>
      <w:r>
        <w:rPr>
          <w:color w:val="000000"/>
        </w:rPr>
        <w:t xml:space="preserve"> brisanje</w:t>
      </w:r>
      <w:r>
        <w:rPr>
          <w:color w:val="000000"/>
        </w:rPr>
        <w:t xml:space="preserve"> dobrovoljnog</w:t>
      </w:r>
      <w:r>
        <w:rPr>
          <w:color w:val="000000"/>
        </w:rPr>
        <w:t xml:space="preserve"> vatrogasnog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iz</w:t>
      </w:r>
      <w:r>
        <w:rPr>
          <w:color w:val="000000"/>
        </w:rPr>
        <w:t xml:space="preserve"> Registra</w:t>
      </w:r>
      <w:r>
        <w:rPr>
          <w:color w:val="000000"/>
        </w:rPr>
        <w:t xml:space="preserve"> udruženja</w:t>
      </w:r>
      <w:r>
        <w:rPr>
          <w:color w:val="000000"/>
        </w:rPr>
        <w:t>.</w:t>
      </w:r>
    </w:p>
    <w:p w:rsidR="0006439A" w:rsidRDefault="00E2713B">
      <w:pPr>
        <w:spacing w:after="150"/>
      </w:pPr>
      <w:r>
        <w:rPr>
          <w:color w:val="000000"/>
        </w:rPr>
        <w:t>Postupci</w:t>
      </w:r>
      <w:r>
        <w:rPr>
          <w:color w:val="000000"/>
        </w:rPr>
        <w:t xml:space="preserve"> upisa</w:t>
      </w:r>
      <w:r>
        <w:rPr>
          <w:color w:val="000000"/>
        </w:rPr>
        <w:t xml:space="preserve"> u</w:t>
      </w:r>
      <w:r>
        <w:rPr>
          <w:color w:val="000000"/>
        </w:rPr>
        <w:t xml:space="preserve"> Registar</w:t>
      </w:r>
      <w:r>
        <w:rPr>
          <w:color w:val="000000"/>
        </w:rPr>
        <w:t xml:space="preserve"> udruženja</w:t>
      </w:r>
      <w:r>
        <w:rPr>
          <w:color w:val="000000"/>
        </w:rPr>
        <w:t xml:space="preserve"> započeti</w:t>
      </w:r>
      <w:r>
        <w:rPr>
          <w:color w:val="000000"/>
        </w:rPr>
        <w:t xml:space="preserve"> do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okončaće</w:t>
      </w:r>
      <w:r>
        <w:rPr>
          <w:color w:val="000000"/>
        </w:rPr>
        <w:t xml:space="preserve"> se</w:t>
      </w:r>
      <w:r>
        <w:rPr>
          <w:color w:val="000000"/>
        </w:rPr>
        <w:t xml:space="preserve"> po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propisa</w:t>
      </w:r>
      <w:r>
        <w:rPr>
          <w:color w:val="000000"/>
        </w:rPr>
        <w:t xml:space="preserve"> po</w:t>
      </w:r>
      <w:r>
        <w:rPr>
          <w:color w:val="000000"/>
        </w:rPr>
        <w:t xml:space="preserve"> kojima</w:t>
      </w:r>
      <w:r>
        <w:rPr>
          <w:color w:val="000000"/>
        </w:rPr>
        <w:t xml:space="preserve"> su</w:t>
      </w:r>
      <w:r>
        <w:rPr>
          <w:color w:val="000000"/>
        </w:rPr>
        <w:t xml:space="preserve"> započeti</w:t>
      </w:r>
      <w:r>
        <w:rPr>
          <w:color w:val="000000"/>
        </w:rPr>
        <w:t>.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37.</w:t>
      </w:r>
    </w:p>
    <w:p w:rsidR="0006439A" w:rsidRDefault="00E2713B">
      <w:pPr>
        <w:spacing w:after="150"/>
      </w:pPr>
      <w:r>
        <w:rPr>
          <w:color w:val="000000"/>
        </w:rPr>
        <w:t>Danom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prestaje</w:t>
      </w:r>
      <w:r>
        <w:rPr>
          <w:color w:val="000000"/>
        </w:rPr>
        <w:t xml:space="preserve"> da</w:t>
      </w:r>
      <w:r>
        <w:rPr>
          <w:color w:val="000000"/>
        </w:rPr>
        <w:t xml:space="preserve"> važi</w:t>
      </w:r>
      <w:r>
        <w:rPr>
          <w:color w:val="000000"/>
        </w:rPr>
        <w:t xml:space="preserve"> član</w:t>
      </w:r>
      <w:r>
        <w:rPr>
          <w:color w:val="000000"/>
        </w:rPr>
        <w:t xml:space="preserve"> 65. Zakona</w:t>
      </w:r>
      <w:r>
        <w:rPr>
          <w:color w:val="000000"/>
        </w:rPr>
        <w:t xml:space="preserve"> o</w:t>
      </w:r>
      <w:r>
        <w:rPr>
          <w:color w:val="000000"/>
        </w:rPr>
        <w:t xml:space="preserve"> zaštiti</w:t>
      </w:r>
      <w:r>
        <w:rPr>
          <w:color w:val="000000"/>
        </w:rPr>
        <w:t xml:space="preserve"> od</w:t>
      </w:r>
      <w:r>
        <w:rPr>
          <w:color w:val="000000"/>
        </w:rPr>
        <w:t xml:space="preserve"> požara</w:t>
      </w:r>
      <w:r>
        <w:rPr>
          <w:color w:val="000000"/>
        </w:rPr>
        <w:t xml:space="preserve"> („Službeni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ˮ</w:t>
      </w:r>
      <w:r>
        <w:rPr>
          <w:color w:val="000000"/>
        </w:rPr>
        <w:t>, br</w:t>
      </w:r>
      <w:r>
        <w:rPr>
          <w:color w:val="000000"/>
        </w:rPr>
        <w:t>. 111/09 i</w:t>
      </w:r>
      <w:r>
        <w:rPr>
          <w:color w:val="000000"/>
        </w:rPr>
        <w:t xml:space="preserve"> 20/15).</w:t>
      </w:r>
    </w:p>
    <w:p w:rsidR="0006439A" w:rsidRDefault="00E2713B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38.</w:t>
      </w:r>
    </w:p>
    <w:p w:rsidR="0006439A" w:rsidRDefault="00E2713B">
      <w:pPr>
        <w:spacing w:after="150"/>
      </w:pPr>
      <w:r>
        <w:rPr>
          <w:color w:val="000000"/>
        </w:rPr>
        <w:t>Ovaj</w:t>
      </w:r>
      <w:r>
        <w:rPr>
          <w:color w:val="000000"/>
        </w:rPr>
        <w:t xml:space="preserve"> zakon</w:t>
      </w:r>
      <w:r>
        <w:rPr>
          <w:color w:val="000000"/>
        </w:rPr>
        <w:t xml:space="preserve"> stupa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osmog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objavljivanja</w:t>
      </w:r>
      <w:r>
        <w:rPr>
          <w:color w:val="000000"/>
        </w:rPr>
        <w:t xml:space="preserve"> u</w:t>
      </w:r>
      <w:r>
        <w:rPr>
          <w:color w:val="000000"/>
        </w:rPr>
        <w:t xml:space="preserve"> „Službenom</w:t>
      </w:r>
      <w:r>
        <w:rPr>
          <w:color w:val="000000"/>
        </w:rPr>
        <w:t xml:space="preserve"> glasniku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ˮ</w:t>
      </w:r>
      <w:r>
        <w:rPr>
          <w:color w:val="000000"/>
        </w:rPr>
        <w:t>.</w:t>
      </w:r>
    </w:p>
    <w:sectPr w:rsidR="0006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3B" w:rsidRDefault="00E2713B" w:rsidP="00E2713B">
      <w:pPr>
        <w:spacing w:after="0" w:line="240" w:lineRule="auto"/>
      </w:pPr>
      <w:r>
        <w:separator/>
      </w:r>
    </w:p>
  </w:endnote>
  <w:endnote w:type="continuationSeparator" w:id="0">
    <w:p w:rsidR="00E2713B" w:rsidRDefault="00E2713B" w:rsidP="00E2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3B" w:rsidRDefault="00E27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3B" w:rsidRDefault="00E27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3B" w:rsidRDefault="00E27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3B" w:rsidRDefault="00E2713B" w:rsidP="00E2713B">
      <w:pPr>
        <w:spacing w:after="0" w:line="240" w:lineRule="auto"/>
      </w:pPr>
      <w:r>
        <w:separator/>
      </w:r>
    </w:p>
  </w:footnote>
  <w:footnote w:type="continuationSeparator" w:id="0">
    <w:p w:rsidR="00E2713B" w:rsidRDefault="00E2713B" w:rsidP="00E2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3B" w:rsidRDefault="00E27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3B" w:rsidRDefault="00E27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3B" w:rsidRDefault="00E27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A"/>
    <w:rsid w:val="0006439A"/>
    <w:rsid w:val="00E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2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3B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2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3B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3046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Jokić</dc:creator>
  <cp:lastModifiedBy>Windows User</cp:lastModifiedBy>
  <cp:revision>2</cp:revision>
  <dcterms:created xsi:type="dcterms:W3CDTF">2018-11-28T08:09:00Z</dcterms:created>
  <dcterms:modified xsi:type="dcterms:W3CDTF">2018-11-28T08:09:00Z</dcterms:modified>
</cp:coreProperties>
</file>