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37" w:rsidRPr="00D87351" w:rsidRDefault="004E05F1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Na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osnovu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D87351" w:rsidRPr="00D87351">
        <w:rPr>
          <w:rFonts w:ascii="Times New Roman" w:hAnsi="Times New Roman" w:cs="Times New Roman"/>
          <w:color w:val="000000"/>
        </w:rPr>
        <w:t xml:space="preserve"> 38. </w:t>
      </w:r>
      <w:r>
        <w:rPr>
          <w:rFonts w:ascii="Times New Roman" w:hAnsi="Times New Roman" w:cs="Times New Roman"/>
          <w:color w:val="000000"/>
        </w:rPr>
        <w:t>stav</w:t>
      </w:r>
      <w:r w:rsidR="00D87351" w:rsidRPr="00D87351">
        <w:rPr>
          <w:rFonts w:ascii="Times New Roman" w:hAnsi="Times New Roman" w:cs="Times New Roman"/>
          <w:color w:val="000000"/>
        </w:rPr>
        <w:t xml:space="preserve"> 4. </w:t>
      </w:r>
      <w:r>
        <w:rPr>
          <w:rFonts w:ascii="Times New Roman" w:hAnsi="Times New Roman" w:cs="Times New Roman"/>
          <w:color w:val="000000"/>
        </w:rPr>
        <w:t>Zakona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sportu</w:t>
      </w:r>
      <w:r w:rsidR="00D87351" w:rsidRPr="00D87351">
        <w:rPr>
          <w:rFonts w:ascii="Times New Roman" w:hAnsi="Times New Roman" w:cs="Times New Roman"/>
          <w:color w:val="000000"/>
        </w:rPr>
        <w:t xml:space="preserve"> („</w:t>
      </w:r>
      <w:r>
        <w:rPr>
          <w:rFonts w:ascii="Times New Roman" w:hAnsi="Times New Roman" w:cs="Times New Roman"/>
          <w:color w:val="000000"/>
        </w:rPr>
        <w:t>Službeni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glasnik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RS</w:t>
      </w:r>
      <w:r w:rsidR="00D87351" w:rsidRPr="00D87351">
        <w:rPr>
          <w:rFonts w:ascii="Times New Roman" w:hAnsi="Times New Roman" w:cs="Times New Roman"/>
          <w:color w:val="000000"/>
        </w:rPr>
        <w:t xml:space="preserve">”, </w:t>
      </w:r>
      <w:r>
        <w:rPr>
          <w:rFonts w:ascii="Times New Roman" w:hAnsi="Times New Roman" w:cs="Times New Roman"/>
          <w:color w:val="000000"/>
        </w:rPr>
        <w:t>broj</w:t>
      </w:r>
      <w:r w:rsidR="00D87351" w:rsidRPr="00D87351">
        <w:rPr>
          <w:rFonts w:ascii="Times New Roman" w:hAnsi="Times New Roman" w:cs="Times New Roman"/>
          <w:color w:val="000000"/>
        </w:rPr>
        <w:t xml:space="preserve"> 10/16),</w:t>
      </w:r>
    </w:p>
    <w:p w:rsidR="00447337" w:rsidRPr="00D87351" w:rsidRDefault="004E05F1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Ministar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unutrašnjih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donosi</w:t>
      </w:r>
    </w:p>
    <w:p w:rsidR="00447337" w:rsidRPr="00D87351" w:rsidRDefault="004E05F1">
      <w:pPr>
        <w:spacing w:after="2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PRAVILNIK</w:t>
      </w:r>
    </w:p>
    <w:p w:rsidR="00447337" w:rsidRPr="00D87351" w:rsidRDefault="004E05F1">
      <w:pPr>
        <w:spacing w:after="2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o</w:t>
      </w:r>
      <w:r w:rsidR="00D87351" w:rsidRPr="00D87351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radu</w:t>
      </w:r>
      <w:r w:rsidR="00D87351" w:rsidRPr="00D87351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</w:t>
      </w:r>
      <w:r w:rsidR="00D87351" w:rsidRPr="00D87351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delatnosti</w:t>
      </w:r>
      <w:r w:rsidR="00D87351" w:rsidRPr="00D87351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policijskih</w:t>
      </w:r>
      <w:r w:rsidR="00D87351" w:rsidRPr="00D87351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sportskih</w:t>
      </w:r>
      <w:r w:rsidR="00D87351" w:rsidRPr="00D87351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udruženja</w:t>
      </w:r>
    </w:p>
    <w:p w:rsidR="00447337" w:rsidRPr="00D87351" w:rsidRDefault="00D87351">
      <w:pPr>
        <w:spacing w:after="120"/>
        <w:jc w:val="center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  <w:color w:val="000000"/>
        </w:rPr>
        <w:t>"</w:t>
      </w:r>
      <w:r w:rsidR="004E05F1">
        <w:rPr>
          <w:rFonts w:ascii="Times New Roman" w:hAnsi="Times New Roman" w:cs="Times New Roman"/>
          <w:color w:val="000000"/>
        </w:rPr>
        <w:t>Službeni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glasnik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RS</w:t>
      </w:r>
      <w:r w:rsidRPr="00D87351">
        <w:rPr>
          <w:rFonts w:ascii="Times New Roman" w:hAnsi="Times New Roman" w:cs="Times New Roman"/>
          <w:color w:val="000000"/>
        </w:rPr>
        <w:t xml:space="preserve">", </w:t>
      </w:r>
      <w:r w:rsidR="004E05F1">
        <w:rPr>
          <w:rFonts w:ascii="Times New Roman" w:hAnsi="Times New Roman" w:cs="Times New Roman"/>
          <w:color w:val="000000"/>
        </w:rPr>
        <w:t>broj</w:t>
      </w:r>
      <w:r w:rsidRPr="00D87351">
        <w:rPr>
          <w:rFonts w:ascii="Times New Roman" w:hAnsi="Times New Roman" w:cs="Times New Roman"/>
          <w:color w:val="000000"/>
        </w:rPr>
        <w:t xml:space="preserve"> 111 </w:t>
      </w:r>
      <w:r w:rsidR="004E05F1">
        <w:rPr>
          <w:rFonts w:ascii="Times New Roman" w:hAnsi="Times New Roman" w:cs="Times New Roman"/>
          <w:color w:val="000000"/>
        </w:rPr>
        <w:t>od</w:t>
      </w:r>
      <w:r w:rsidRPr="00D87351">
        <w:rPr>
          <w:rFonts w:ascii="Times New Roman" w:hAnsi="Times New Roman" w:cs="Times New Roman"/>
          <w:color w:val="000000"/>
        </w:rPr>
        <w:t xml:space="preserve"> 11. </w:t>
      </w:r>
      <w:r w:rsidR="004E05F1">
        <w:rPr>
          <w:rFonts w:ascii="Times New Roman" w:hAnsi="Times New Roman" w:cs="Times New Roman"/>
          <w:color w:val="000000"/>
        </w:rPr>
        <w:t>decembra</w:t>
      </w:r>
      <w:r w:rsidRPr="00D87351">
        <w:rPr>
          <w:rFonts w:ascii="Times New Roman" w:hAnsi="Times New Roman" w:cs="Times New Roman"/>
          <w:color w:val="000000"/>
        </w:rPr>
        <w:t xml:space="preserve"> 2017.</w:t>
      </w:r>
    </w:p>
    <w:p w:rsidR="00447337" w:rsidRPr="00D87351" w:rsidRDefault="004E05F1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D87351" w:rsidRPr="00D87351">
        <w:rPr>
          <w:rFonts w:ascii="Times New Roman" w:hAnsi="Times New Roman" w:cs="Times New Roman"/>
          <w:color w:val="000000"/>
        </w:rPr>
        <w:t xml:space="preserve"> 1.</w:t>
      </w:r>
    </w:p>
    <w:p w:rsidR="00447337" w:rsidRPr="00D87351" w:rsidRDefault="004E05F1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Ovim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pravilnikom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uređuju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delatnost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policijskih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sportskih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udruženja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saveza</w:t>
      </w:r>
      <w:r w:rsidR="00D87351" w:rsidRPr="00D87351">
        <w:rPr>
          <w:rFonts w:ascii="Times New Roman" w:hAnsi="Times New Roman" w:cs="Times New Roman"/>
          <w:color w:val="000000"/>
        </w:rPr>
        <w:t>.</w:t>
      </w:r>
    </w:p>
    <w:p w:rsidR="00447337" w:rsidRPr="00D87351" w:rsidRDefault="004E05F1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D87351" w:rsidRPr="00D87351">
        <w:rPr>
          <w:rFonts w:ascii="Times New Roman" w:hAnsi="Times New Roman" w:cs="Times New Roman"/>
          <w:color w:val="000000"/>
        </w:rPr>
        <w:t xml:space="preserve"> 2.</w:t>
      </w:r>
    </w:p>
    <w:p w:rsidR="00447337" w:rsidRPr="00D87351" w:rsidRDefault="004E05F1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Policijsko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sportsko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udruženje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sportsko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udruženje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osnovano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Ministarstvu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unutrašnjih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poslova</w:t>
      </w:r>
      <w:r w:rsidR="00D87351" w:rsidRPr="00D87351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daljem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tekstu</w:t>
      </w:r>
      <w:r w:rsidR="00D87351" w:rsidRPr="00D87351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Ministarstvo</w:t>
      </w:r>
      <w:r w:rsidR="00D87351" w:rsidRPr="00D87351">
        <w:rPr>
          <w:rFonts w:ascii="Times New Roman" w:hAnsi="Times New Roman" w:cs="Times New Roman"/>
          <w:color w:val="000000"/>
        </w:rPr>
        <w:t xml:space="preserve">), </w:t>
      </w:r>
      <w:r>
        <w:rPr>
          <w:rFonts w:ascii="Times New Roman" w:hAnsi="Times New Roman" w:cs="Times New Roman"/>
          <w:color w:val="000000"/>
        </w:rPr>
        <w:t>sa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ciljem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kroz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obavljanje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sportskih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aktivnosti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sportskih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delatnosti</w:t>
      </w:r>
      <w:r w:rsidR="00D87351" w:rsidRPr="00D8735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jačanje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sportskog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duha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morala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popularisanje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sporta</w:t>
      </w:r>
      <w:r w:rsidR="00D87351" w:rsidRPr="00D8735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predstavlja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promoviše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Ministarstva</w:t>
      </w:r>
      <w:r w:rsidR="00D87351" w:rsidRPr="00D8735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jača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poverenje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građana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jača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pojedinačne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specifične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ciljeve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proizilaze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sportske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discipline</w:t>
      </w:r>
      <w:r w:rsidR="00D87351" w:rsidRPr="00D87351">
        <w:rPr>
          <w:rFonts w:ascii="Times New Roman" w:hAnsi="Times New Roman" w:cs="Times New Roman"/>
          <w:color w:val="000000"/>
        </w:rPr>
        <w:t>.</w:t>
      </w:r>
    </w:p>
    <w:p w:rsidR="00447337" w:rsidRPr="00D87351" w:rsidRDefault="004E05F1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Policijsko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sportsko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udruženje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osniva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obavlja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sportske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aktivnosti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sportske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delatnosti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zakonom</w:t>
      </w:r>
      <w:r w:rsidR="00D87351" w:rsidRPr="00D8735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sportskim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pravilima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nadležnog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nacionalnog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sportskog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saveza</w:t>
      </w:r>
      <w:r w:rsidR="00D87351" w:rsidRPr="00D8735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ovim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pravilnikom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opštim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aktima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sportskog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udruženja</w:t>
      </w:r>
      <w:r w:rsidR="00D87351" w:rsidRPr="00D87351">
        <w:rPr>
          <w:rFonts w:ascii="Times New Roman" w:hAnsi="Times New Roman" w:cs="Times New Roman"/>
          <w:color w:val="000000"/>
        </w:rPr>
        <w:t>.</w:t>
      </w:r>
    </w:p>
    <w:p w:rsidR="00447337" w:rsidRPr="00D87351" w:rsidRDefault="004E05F1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D87351" w:rsidRPr="00D87351">
        <w:rPr>
          <w:rFonts w:ascii="Times New Roman" w:hAnsi="Times New Roman" w:cs="Times New Roman"/>
          <w:color w:val="000000"/>
        </w:rPr>
        <w:t xml:space="preserve"> 3.</w:t>
      </w:r>
    </w:p>
    <w:p w:rsidR="00447337" w:rsidRPr="00D87351" w:rsidRDefault="004E05F1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Osnivači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sportskog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udruženja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mogu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službenici</w:t>
      </w:r>
      <w:r w:rsidR="00D87351" w:rsidRPr="00D87351">
        <w:rPr>
          <w:rFonts w:ascii="Times New Roman" w:hAnsi="Times New Roman" w:cs="Times New Roman"/>
          <w:color w:val="000000"/>
        </w:rPr>
        <w:t>.</w:t>
      </w:r>
    </w:p>
    <w:p w:rsidR="00447337" w:rsidRPr="00D87351" w:rsidRDefault="004E05F1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Policijsko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sportsko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udruženje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osniva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uz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saglasnost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ministra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unutrašnjih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poslova</w:t>
      </w:r>
      <w:r w:rsidR="00D87351" w:rsidRPr="00D87351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daljem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tekstu</w:t>
      </w:r>
      <w:r w:rsidR="00D87351" w:rsidRPr="00D87351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ministar</w:t>
      </w:r>
      <w:r w:rsidR="00D87351" w:rsidRPr="00D87351">
        <w:rPr>
          <w:rFonts w:ascii="Times New Roman" w:hAnsi="Times New Roman" w:cs="Times New Roman"/>
          <w:color w:val="000000"/>
        </w:rPr>
        <w:t>).</w:t>
      </w:r>
    </w:p>
    <w:p w:rsidR="00447337" w:rsidRPr="00D87351" w:rsidRDefault="004E05F1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Ministar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daje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saglasnost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statut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sportskog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udruženja</w:t>
      </w:r>
      <w:r w:rsidR="00D87351" w:rsidRPr="00D87351">
        <w:rPr>
          <w:rFonts w:ascii="Times New Roman" w:hAnsi="Times New Roman" w:cs="Times New Roman"/>
          <w:color w:val="000000"/>
        </w:rPr>
        <w:t>.</w:t>
      </w:r>
    </w:p>
    <w:p w:rsidR="00447337" w:rsidRPr="00D87351" w:rsidRDefault="004E05F1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Redovni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članovi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sportskog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udruženja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mogu</w:t>
      </w:r>
      <w:r w:rsidR="00D87351" w:rsidRPr="00D8735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pored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policijskih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službenika</w:t>
      </w:r>
      <w:r w:rsidR="00D87351" w:rsidRPr="00D8735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biti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zaposleni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Ministarstvu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penzionisani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radnici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Ministarstva</w:t>
      </w:r>
      <w:r w:rsidR="00D87351" w:rsidRPr="00D87351">
        <w:rPr>
          <w:rFonts w:ascii="Times New Roman" w:hAnsi="Times New Roman" w:cs="Times New Roman"/>
          <w:color w:val="000000"/>
        </w:rPr>
        <w:t>.</w:t>
      </w:r>
    </w:p>
    <w:p w:rsidR="00447337" w:rsidRPr="00D87351" w:rsidRDefault="004E05F1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Članovi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porodica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D87351" w:rsidRPr="00D87351">
        <w:rPr>
          <w:rFonts w:ascii="Times New Roman" w:hAnsi="Times New Roman" w:cs="Times New Roman"/>
          <w:color w:val="000000"/>
        </w:rPr>
        <w:t xml:space="preserve"> 4. </w:t>
      </w:r>
      <w:r>
        <w:rPr>
          <w:rFonts w:ascii="Times New Roman" w:hAnsi="Times New Roman" w:cs="Times New Roman"/>
          <w:color w:val="000000"/>
        </w:rPr>
        <w:t>ovog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ostali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građani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mogu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pridruženi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članovi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sportskog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udruženja</w:t>
      </w:r>
      <w:r w:rsidR="00D87351" w:rsidRPr="00D8735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statutom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udruženja</w:t>
      </w:r>
      <w:r w:rsidR="00D87351" w:rsidRPr="00D87351">
        <w:rPr>
          <w:rFonts w:ascii="Times New Roman" w:hAnsi="Times New Roman" w:cs="Times New Roman"/>
          <w:color w:val="000000"/>
        </w:rPr>
        <w:t>.</w:t>
      </w:r>
    </w:p>
    <w:p w:rsidR="00447337" w:rsidRPr="00D87351" w:rsidRDefault="004E05F1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D87351" w:rsidRPr="00D87351">
        <w:rPr>
          <w:rFonts w:ascii="Times New Roman" w:hAnsi="Times New Roman" w:cs="Times New Roman"/>
          <w:color w:val="000000"/>
        </w:rPr>
        <w:t xml:space="preserve"> 4.</w:t>
      </w:r>
    </w:p>
    <w:p w:rsidR="00447337" w:rsidRPr="00D87351" w:rsidRDefault="004E05F1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Organi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sportskog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udruženja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D87351" w:rsidRPr="00D87351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skupština</w:t>
      </w:r>
      <w:r w:rsidR="00D87351" w:rsidRPr="00D8735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upravni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odbor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nadzorni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odbor</w:t>
      </w:r>
      <w:r w:rsidR="00D87351" w:rsidRPr="00D87351">
        <w:rPr>
          <w:rFonts w:ascii="Times New Roman" w:hAnsi="Times New Roman" w:cs="Times New Roman"/>
          <w:color w:val="000000"/>
        </w:rPr>
        <w:t>.</w:t>
      </w:r>
    </w:p>
    <w:p w:rsidR="00447337" w:rsidRPr="00D87351" w:rsidRDefault="004E05F1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Skupštinu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udruženja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čine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redovni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članovi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predstavnik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pridruženih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članova</w:t>
      </w:r>
      <w:r w:rsidR="00D87351" w:rsidRPr="00D8735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statutom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udruženja</w:t>
      </w:r>
      <w:r w:rsidR="00D87351" w:rsidRPr="00D87351">
        <w:rPr>
          <w:rFonts w:ascii="Times New Roman" w:hAnsi="Times New Roman" w:cs="Times New Roman"/>
          <w:color w:val="000000"/>
        </w:rPr>
        <w:t>.</w:t>
      </w:r>
    </w:p>
    <w:p w:rsidR="00447337" w:rsidRPr="00D87351" w:rsidRDefault="004E05F1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Članovi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sportskog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udruženja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ostvaruju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naknadu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organima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D87351" w:rsidRPr="00D87351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ovog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D87351" w:rsidRPr="00D87351">
        <w:rPr>
          <w:rFonts w:ascii="Times New Roman" w:hAnsi="Times New Roman" w:cs="Times New Roman"/>
          <w:color w:val="000000"/>
        </w:rPr>
        <w:t>.</w:t>
      </w:r>
    </w:p>
    <w:p w:rsidR="00447337" w:rsidRPr="00D87351" w:rsidRDefault="004E05F1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Članovi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upravnog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nadzornog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odbora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sportskog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udruženja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biraju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reda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članova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udruženja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zaposleni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Ministarstvu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penzionisani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radnici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Ministarstva</w:t>
      </w:r>
      <w:r w:rsidR="00D87351" w:rsidRPr="00D8735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tim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najmanje</w:t>
      </w:r>
      <w:r w:rsidR="00D87351" w:rsidRPr="00D87351">
        <w:rPr>
          <w:rFonts w:ascii="Times New Roman" w:hAnsi="Times New Roman" w:cs="Times New Roman"/>
          <w:color w:val="000000"/>
        </w:rPr>
        <w:t xml:space="preserve"> 2/3 </w:t>
      </w:r>
      <w:r>
        <w:rPr>
          <w:rFonts w:ascii="Times New Roman" w:hAnsi="Times New Roman" w:cs="Times New Roman"/>
          <w:color w:val="000000"/>
        </w:rPr>
        <w:t>članova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upravnog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nadzornog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odbora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sportskog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udruženja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budu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članovi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udruženja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zaposleni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Ministarstvu</w:t>
      </w:r>
      <w:r w:rsidR="00D87351" w:rsidRPr="00D87351">
        <w:rPr>
          <w:rFonts w:ascii="Times New Roman" w:hAnsi="Times New Roman" w:cs="Times New Roman"/>
          <w:color w:val="000000"/>
        </w:rPr>
        <w:t>.</w:t>
      </w:r>
    </w:p>
    <w:p w:rsidR="00447337" w:rsidRPr="00D87351" w:rsidRDefault="004E05F1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Za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nadzornog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odbora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sportskog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udruženja</w:t>
      </w:r>
      <w:r w:rsidR="00D87351" w:rsidRPr="00D8735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iz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reda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članova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zaposleni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Ministarstvu</w:t>
      </w:r>
      <w:r w:rsidR="00D87351" w:rsidRPr="00D8735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biraju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zaposleni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radnim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iskustvom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poslovima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kontrole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zakonitosti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finansijske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kontrole</w:t>
      </w:r>
      <w:r w:rsidR="00D87351" w:rsidRPr="00D87351">
        <w:rPr>
          <w:rFonts w:ascii="Times New Roman" w:hAnsi="Times New Roman" w:cs="Times New Roman"/>
          <w:color w:val="000000"/>
        </w:rPr>
        <w:t>.</w:t>
      </w:r>
    </w:p>
    <w:p w:rsidR="00447337" w:rsidRPr="00D87351" w:rsidRDefault="004E05F1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Zastupnik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sportskog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udruženja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bira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članova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zaposleni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Ministarstvu</w:t>
      </w:r>
      <w:r w:rsidR="00D87351" w:rsidRPr="00D87351">
        <w:rPr>
          <w:rFonts w:ascii="Times New Roman" w:hAnsi="Times New Roman" w:cs="Times New Roman"/>
          <w:color w:val="000000"/>
        </w:rPr>
        <w:t>.</w:t>
      </w:r>
    </w:p>
    <w:p w:rsidR="00447337" w:rsidRPr="00D87351" w:rsidRDefault="004E05F1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Lica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D87351" w:rsidRPr="00D87351">
        <w:rPr>
          <w:rFonts w:ascii="Times New Roman" w:hAnsi="Times New Roman" w:cs="Times New Roman"/>
          <w:color w:val="000000"/>
        </w:rPr>
        <w:t xml:space="preserve"> 33. </w:t>
      </w:r>
      <w:r>
        <w:rPr>
          <w:rFonts w:ascii="Times New Roman" w:hAnsi="Times New Roman" w:cs="Times New Roman"/>
          <w:color w:val="000000"/>
        </w:rPr>
        <w:t>stav</w:t>
      </w:r>
      <w:r w:rsidR="00D87351" w:rsidRPr="00D87351">
        <w:rPr>
          <w:rFonts w:ascii="Times New Roman" w:hAnsi="Times New Roman" w:cs="Times New Roman"/>
          <w:color w:val="000000"/>
        </w:rPr>
        <w:t xml:space="preserve"> 2. </w:t>
      </w:r>
      <w:r>
        <w:rPr>
          <w:rFonts w:ascii="Times New Roman" w:hAnsi="Times New Roman" w:cs="Times New Roman"/>
          <w:color w:val="000000"/>
        </w:rPr>
        <w:t>Zakona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sportu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mogu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članovi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upravnog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odbora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niti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zastupnik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sportskog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udruženja</w:t>
      </w:r>
      <w:r w:rsidR="00D87351" w:rsidRPr="00D87351">
        <w:rPr>
          <w:rFonts w:ascii="Times New Roman" w:hAnsi="Times New Roman" w:cs="Times New Roman"/>
          <w:color w:val="000000"/>
        </w:rPr>
        <w:t>.</w:t>
      </w:r>
    </w:p>
    <w:p w:rsidR="00447337" w:rsidRPr="00D87351" w:rsidRDefault="004E05F1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Broj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članova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organima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sportskog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udruženja</w:t>
      </w:r>
      <w:r w:rsidR="00D87351" w:rsidRPr="00D8735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ovlašćenja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organa</w:t>
      </w:r>
      <w:r w:rsidR="00D87351" w:rsidRPr="00D8735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način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izbora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razrešenja</w:t>
      </w:r>
      <w:r w:rsidR="00D87351" w:rsidRPr="00D8735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trajanje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mandata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način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odlučivanja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uređuje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statutom</w:t>
      </w:r>
      <w:r w:rsidR="00D87351" w:rsidRPr="00D87351">
        <w:rPr>
          <w:rFonts w:ascii="Times New Roman" w:hAnsi="Times New Roman" w:cs="Times New Roman"/>
          <w:color w:val="000000"/>
        </w:rPr>
        <w:t>.</w:t>
      </w:r>
    </w:p>
    <w:p w:rsidR="00447337" w:rsidRPr="00D87351" w:rsidRDefault="004E05F1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D87351" w:rsidRPr="00D87351">
        <w:rPr>
          <w:rFonts w:ascii="Times New Roman" w:hAnsi="Times New Roman" w:cs="Times New Roman"/>
          <w:color w:val="000000"/>
        </w:rPr>
        <w:t xml:space="preserve"> 5.</w:t>
      </w:r>
    </w:p>
    <w:p w:rsidR="00447337" w:rsidRPr="00D87351" w:rsidRDefault="004E05F1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Naziv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sportskog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udruženja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sadrži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imenicu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policajac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pridev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izveden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imenice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policija</w:t>
      </w:r>
      <w:r w:rsidR="00D87351" w:rsidRPr="00D8735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reči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Ministarstvo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unutrašnjih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poslova</w:t>
      </w:r>
      <w:r w:rsidR="00D87351" w:rsidRPr="00D8735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policija</w:t>
      </w:r>
      <w:r w:rsidR="00D87351" w:rsidRPr="00D8735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odnosno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nazive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organizacionih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Ministarstva</w:t>
      </w:r>
      <w:r w:rsidR="00D87351" w:rsidRPr="00D8735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može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sadrži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uz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prethodno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pribavljenu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saglasnost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ministra</w:t>
      </w:r>
      <w:r w:rsidR="00D87351" w:rsidRPr="00D87351">
        <w:rPr>
          <w:rFonts w:ascii="Times New Roman" w:hAnsi="Times New Roman" w:cs="Times New Roman"/>
          <w:color w:val="000000"/>
        </w:rPr>
        <w:t>.</w:t>
      </w:r>
    </w:p>
    <w:p w:rsidR="00447337" w:rsidRPr="00D87351" w:rsidRDefault="004E05F1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Obeležja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sportskog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udruženja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utvrđuju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statutom</w:t>
      </w:r>
      <w:r w:rsidR="00D87351" w:rsidRPr="00D87351">
        <w:rPr>
          <w:rFonts w:ascii="Times New Roman" w:hAnsi="Times New Roman" w:cs="Times New Roman"/>
          <w:color w:val="000000"/>
        </w:rPr>
        <w:t>.</w:t>
      </w:r>
    </w:p>
    <w:p w:rsidR="00447337" w:rsidRPr="00D87351" w:rsidRDefault="004E05F1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D87351" w:rsidRPr="00D87351">
        <w:rPr>
          <w:rFonts w:ascii="Times New Roman" w:hAnsi="Times New Roman" w:cs="Times New Roman"/>
          <w:color w:val="000000"/>
        </w:rPr>
        <w:t xml:space="preserve"> 6.</w:t>
      </w:r>
    </w:p>
    <w:p w:rsidR="00447337" w:rsidRPr="00D87351" w:rsidRDefault="004E05F1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Zaposleni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Ministarstvu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kao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članovi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sportskog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udruženja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učestvuju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takmičenjima</w:t>
      </w:r>
      <w:r w:rsidR="00D87351" w:rsidRPr="00D8735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manifestacijama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drugim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aktivnostima</w:t>
      </w:r>
      <w:r w:rsidR="00D87351" w:rsidRPr="00D8735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mogu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nastupati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službenim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uniformama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domaćim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stranim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policijskim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takmičenjima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manifestacijama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aktivnostima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organizuje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Ministarstvo</w:t>
      </w:r>
      <w:r w:rsidR="00D87351" w:rsidRPr="00D8735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na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način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utvrđen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propisima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uređuju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nošenje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uniforme</w:t>
      </w:r>
      <w:r w:rsidR="00D87351" w:rsidRPr="00D87351">
        <w:rPr>
          <w:rFonts w:ascii="Times New Roman" w:hAnsi="Times New Roman" w:cs="Times New Roman"/>
          <w:color w:val="000000"/>
        </w:rPr>
        <w:t>.</w:t>
      </w:r>
    </w:p>
    <w:p w:rsidR="00447337" w:rsidRPr="00D87351" w:rsidRDefault="004E05F1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Zaposleni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Ministarstvu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kao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članovi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sportskog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udruženja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učestvuju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takmičenjima</w:t>
      </w:r>
      <w:r w:rsidR="00D87351" w:rsidRPr="00D8735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manifestacijama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drugim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aktivnostima</w:t>
      </w:r>
      <w:r w:rsidR="00D87351" w:rsidRPr="00D8735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ne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mogu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koristiti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svoje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službeno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naoružanje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opremu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bez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saglasnosti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rukovodioca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nadležne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organizacione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sedištu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Ministarstva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odobrenja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ministra</w:t>
      </w:r>
      <w:r w:rsidR="00D87351" w:rsidRPr="00D87351">
        <w:rPr>
          <w:rFonts w:ascii="Times New Roman" w:hAnsi="Times New Roman" w:cs="Times New Roman"/>
          <w:color w:val="000000"/>
        </w:rPr>
        <w:t>.</w:t>
      </w:r>
    </w:p>
    <w:p w:rsidR="00447337" w:rsidRPr="00D87351" w:rsidRDefault="004E05F1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D87351" w:rsidRPr="00D87351">
        <w:rPr>
          <w:rFonts w:ascii="Times New Roman" w:hAnsi="Times New Roman" w:cs="Times New Roman"/>
          <w:color w:val="000000"/>
        </w:rPr>
        <w:t xml:space="preserve"> 7.</w:t>
      </w:r>
    </w:p>
    <w:p w:rsidR="00447337" w:rsidRPr="00D87351" w:rsidRDefault="004E05F1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Policijska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sportska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udruženja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mogu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udružiti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nadležni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nacionalni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sportski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savez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oblast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sporta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policiji</w:t>
      </w:r>
      <w:r w:rsidR="00D87351" w:rsidRPr="00D87351">
        <w:rPr>
          <w:rFonts w:ascii="Times New Roman" w:hAnsi="Times New Roman" w:cs="Times New Roman"/>
          <w:color w:val="000000"/>
        </w:rPr>
        <w:t>.</w:t>
      </w:r>
    </w:p>
    <w:p w:rsidR="00447337" w:rsidRPr="00D87351" w:rsidRDefault="004E05F1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Policijska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sportska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udruženja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mogu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udruživati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okviru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odgovarajućih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grana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sporta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nadležne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nacionalne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granske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sportske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saveze</w:t>
      </w:r>
      <w:r w:rsidR="00D87351" w:rsidRPr="00D87351">
        <w:rPr>
          <w:rFonts w:ascii="Times New Roman" w:hAnsi="Times New Roman" w:cs="Times New Roman"/>
          <w:color w:val="000000"/>
        </w:rPr>
        <w:t>.</w:t>
      </w:r>
    </w:p>
    <w:p w:rsidR="00447337" w:rsidRPr="00D87351" w:rsidRDefault="004E05F1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Policijska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sportska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udruženja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mogu</w:t>
      </w:r>
      <w:r w:rsidR="00D87351" w:rsidRPr="00D8735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uz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saglasnost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ministra</w:t>
      </w:r>
      <w:r w:rsidR="00D87351" w:rsidRPr="00D8735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osnovati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nacionalni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sportski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savez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oblast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sporta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policiji</w:t>
      </w:r>
      <w:r w:rsidR="00D87351" w:rsidRPr="00D87351">
        <w:rPr>
          <w:rFonts w:ascii="Times New Roman" w:hAnsi="Times New Roman" w:cs="Times New Roman"/>
          <w:color w:val="000000"/>
        </w:rPr>
        <w:t>.</w:t>
      </w:r>
    </w:p>
    <w:p w:rsidR="00447337" w:rsidRPr="00D87351" w:rsidRDefault="004E05F1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Na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osnivanje</w:t>
      </w:r>
      <w:r w:rsidR="00D87351" w:rsidRPr="00D8735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rad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sticanje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sredstava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sportskog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saveza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D87351" w:rsidRPr="00D87351">
        <w:rPr>
          <w:rFonts w:ascii="Times New Roman" w:hAnsi="Times New Roman" w:cs="Times New Roman"/>
          <w:color w:val="000000"/>
        </w:rPr>
        <w:t xml:space="preserve"> 3. </w:t>
      </w:r>
      <w:r>
        <w:rPr>
          <w:rFonts w:ascii="Times New Roman" w:hAnsi="Times New Roman" w:cs="Times New Roman"/>
          <w:color w:val="000000"/>
        </w:rPr>
        <w:t>ovog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shodno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primenjuju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odredbe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odnose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sportska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udruženja</w:t>
      </w:r>
      <w:r w:rsidR="00D87351" w:rsidRPr="00D87351">
        <w:rPr>
          <w:rFonts w:ascii="Times New Roman" w:hAnsi="Times New Roman" w:cs="Times New Roman"/>
          <w:color w:val="000000"/>
        </w:rPr>
        <w:t>.</w:t>
      </w:r>
    </w:p>
    <w:p w:rsidR="00447337" w:rsidRPr="00D87351" w:rsidRDefault="004E05F1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Nacionalni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sportski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savez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oblast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sporta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D87351" w:rsidRPr="00D87351">
        <w:rPr>
          <w:rFonts w:ascii="Times New Roman" w:hAnsi="Times New Roman" w:cs="Times New Roman"/>
          <w:color w:val="000000"/>
        </w:rPr>
        <w:t xml:space="preserve"> 3. </w:t>
      </w:r>
      <w:r>
        <w:rPr>
          <w:rFonts w:ascii="Times New Roman" w:hAnsi="Times New Roman" w:cs="Times New Roman"/>
          <w:color w:val="000000"/>
        </w:rPr>
        <w:t>ovog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steći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status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nadležnog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nacionalnog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sportskog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saveza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oblast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sporta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policiji</w:t>
      </w:r>
      <w:r w:rsidR="00D87351" w:rsidRPr="00D8735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Zakonom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sportu</w:t>
      </w:r>
      <w:r w:rsidR="00D87351" w:rsidRPr="00D87351">
        <w:rPr>
          <w:rFonts w:ascii="Times New Roman" w:hAnsi="Times New Roman" w:cs="Times New Roman"/>
          <w:color w:val="000000"/>
        </w:rPr>
        <w:t>.</w:t>
      </w:r>
    </w:p>
    <w:p w:rsidR="00447337" w:rsidRPr="00D87351" w:rsidRDefault="004E05F1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D87351" w:rsidRPr="00D87351">
        <w:rPr>
          <w:rFonts w:ascii="Times New Roman" w:hAnsi="Times New Roman" w:cs="Times New Roman"/>
          <w:color w:val="000000"/>
        </w:rPr>
        <w:t xml:space="preserve"> 8.</w:t>
      </w:r>
    </w:p>
    <w:p w:rsidR="00447337" w:rsidRPr="00D87351" w:rsidRDefault="004E05F1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cilju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obezbeđivanja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uslova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obavljanje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sportskih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aktivnosti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postizanje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ciljeva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utvrđenih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ovim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pravilnikom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statutom</w:t>
      </w:r>
      <w:r w:rsidR="00D87351" w:rsidRPr="00D8735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policijska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sportska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udruženja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mogu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obavljaju</w:t>
      </w:r>
      <w:r w:rsidR="00D87351" w:rsidRPr="00D8735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Zakonom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sportu</w:t>
      </w:r>
      <w:r w:rsidR="00D87351" w:rsidRPr="00D8735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Zakonom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drugim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propisima</w:t>
      </w:r>
      <w:r w:rsidR="00D87351" w:rsidRPr="00D8735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sledeće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sportske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delatnosti</w:t>
      </w:r>
      <w:r w:rsidR="00D87351" w:rsidRPr="00D87351">
        <w:rPr>
          <w:rFonts w:ascii="Times New Roman" w:hAnsi="Times New Roman" w:cs="Times New Roman"/>
          <w:color w:val="000000"/>
        </w:rPr>
        <w:t>:</w:t>
      </w:r>
    </w:p>
    <w:p w:rsidR="00447337" w:rsidRPr="00D87351" w:rsidRDefault="00D87351">
      <w:pPr>
        <w:spacing w:after="150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  <w:color w:val="000000"/>
        </w:rPr>
        <w:t xml:space="preserve">1) </w:t>
      </w:r>
      <w:r w:rsidR="004E05F1">
        <w:rPr>
          <w:rFonts w:ascii="Times New Roman" w:hAnsi="Times New Roman" w:cs="Times New Roman"/>
          <w:color w:val="000000"/>
        </w:rPr>
        <w:t>organizovanje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učešća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i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vođenje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sportskih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takmičenja</w:t>
      </w:r>
      <w:r w:rsidRPr="00D87351">
        <w:rPr>
          <w:rFonts w:ascii="Times New Roman" w:hAnsi="Times New Roman" w:cs="Times New Roman"/>
          <w:color w:val="000000"/>
        </w:rPr>
        <w:t xml:space="preserve">, </w:t>
      </w:r>
      <w:r w:rsidR="004E05F1">
        <w:rPr>
          <w:rFonts w:ascii="Times New Roman" w:hAnsi="Times New Roman" w:cs="Times New Roman"/>
          <w:color w:val="000000"/>
        </w:rPr>
        <w:t>uključujući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i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međunarodna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takmičenja</w:t>
      </w:r>
      <w:r w:rsidRPr="00D87351">
        <w:rPr>
          <w:rFonts w:ascii="Times New Roman" w:hAnsi="Times New Roman" w:cs="Times New Roman"/>
          <w:color w:val="000000"/>
        </w:rPr>
        <w:t>;</w:t>
      </w:r>
    </w:p>
    <w:p w:rsidR="00447337" w:rsidRPr="00D87351" w:rsidRDefault="00D87351">
      <w:pPr>
        <w:spacing w:after="150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  <w:color w:val="000000"/>
        </w:rPr>
        <w:lastRenderedPageBreak/>
        <w:t xml:space="preserve">2) </w:t>
      </w:r>
      <w:r w:rsidR="004E05F1">
        <w:rPr>
          <w:rFonts w:ascii="Times New Roman" w:hAnsi="Times New Roman" w:cs="Times New Roman"/>
          <w:color w:val="000000"/>
        </w:rPr>
        <w:t>obučavanje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za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bavljenje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sportskim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aktivnostima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i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planiranje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i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vođenje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sportskih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aktivnosti</w:t>
      </w:r>
      <w:r w:rsidRPr="00D87351">
        <w:rPr>
          <w:rFonts w:ascii="Times New Roman" w:hAnsi="Times New Roman" w:cs="Times New Roman"/>
          <w:color w:val="000000"/>
        </w:rPr>
        <w:t>;</w:t>
      </w:r>
    </w:p>
    <w:p w:rsidR="00447337" w:rsidRPr="00D87351" w:rsidRDefault="00D87351">
      <w:pPr>
        <w:spacing w:after="150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  <w:color w:val="000000"/>
        </w:rPr>
        <w:t xml:space="preserve">3) </w:t>
      </w:r>
      <w:r w:rsidR="004E05F1">
        <w:rPr>
          <w:rFonts w:ascii="Times New Roman" w:hAnsi="Times New Roman" w:cs="Times New Roman"/>
          <w:color w:val="000000"/>
        </w:rPr>
        <w:t>organizovanje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sportskih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priprema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i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sportskih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priredaba</w:t>
      </w:r>
      <w:r w:rsidRPr="00D87351">
        <w:rPr>
          <w:rFonts w:ascii="Times New Roman" w:hAnsi="Times New Roman" w:cs="Times New Roman"/>
          <w:color w:val="000000"/>
        </w:rPr>
        <w:t>;</w:t>
      </w:r>
    </w:p>
    <w:p w:rsidR="00447337" w:rsidRPr="00D87351" w:rsidRDefault="00D87351">
      <w:pPr>
        <w:spacing w:after="150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  <w:color w:val="000000"/>
        </w:rPr>
        <w:t xml:space="preserve">4) </w:t>
      </w:r>
      <w:r w:rsidR="004E05F1">
        <w:rPr>
          <w:rFonts w:ascii="Times New Roman" w:hAnsi="Times New Roman" w:cs="Times New Roman"/>
          <w:color w:val="000000"/>
        </w:rPr>
        <w:t>obezbeđenje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i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upravljanje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sportskom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opremom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i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objektima</w:t>
      </w:r>
      <w:r w:rsidRPr="00D87351">
        <w:rPr>
          <w:rFonts w:ascii="Times New Roman" w:hAnsi="Times New Roman" w:cs="Times New Roman"/>
          <w:color w:val="000000"/>
        </w:rPr>
        <w:t>;</w:t>
      </w:r>
    </w:p>
    <w:p w:rsidR="00447337" w:rsidRPr="00D87351" w:rsidRDefault="00D87351">
      <w:pPr>
        <w:spacing w:after="150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  <w:color w:val="000000"/>
        </w:rPr>
        <w:t xml:space="preserve">5) </w:t>
      </w:r>
      <w:r w:rsidR="004E05F1">
        <w:rPr>
          <w:rFonts w:ascii="Times New Roman" w:hAnsi="Times New Roman" w:cs="Times New Roman"/>
          <w:color w:val="000000"/>
        </w:rPr>
        <w:t>naučnoistraživački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i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istraživačko</w:t>
      </w:r>
      <w:r w:rsidRPr="00D87351">
        <w:rPr>
          <w:rFonts w:ascii="Times New Roman" w:hAnsi="Times New Roman" w:cs="Times New Roman"/>
          <w:color w:val="000000"/>
        </w:rPr>
        <w:t>-</w:t>
      </w:r>
      <w:r w:rsidR="004E05F1">
        <w:rPr>
          <w:rFonts w:ascii="Times New Roman" w:hAnsi="Times New Roman" w:cs="Times New Roman"/>
          <w:color w:val="000000"/>
        </w:rPr>
        <w:t>razvojni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rad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u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sportu</w:t>
      </w:r>
      <w:r w:rsidRPr="00D87351">
        <w:rPr>
          <w:rFonts w:ascii="Times New Roman" w:hAnsi="Times New Roman" w:cs="Times New Roman"/>
          <w:color w:val="000000"/>
        </w:rPr>
        <w:t>;</w:t>
      </w:r>
    </w:p>
    <w:p w:rsidR="00447337" w:rsidRPr="00D87351" w:rsidRDefault="00D87351">
      <w:pPr>
        <w:spacing w:after="150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  <w:color w:val="000000"/>
        </w:rPr>
        <w:t xml:space="preserve">6) </w:t>
      </w:r>
      <w:r w:rsidR="004E05F1">
        <w:rPr>
          <w:rFonts w:ascii="Times New Roman" w:hAnsi="Times New Roman" w:cs="Times New Roman"/>
          <w:color w:val="000000"/>
        </w:rPr>
        <w:t>stručno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usavršavanje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u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oblasti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sporta</w:t>
      </w:r>
      <w:r w:rsidRPr="00D87351">
        <w:rPr>
          <w:rFonts w:ascii="Times New Roman" w:hAnsi="Times New Roman" w:cs="Times New Roman"/>
          <w:color w:val="000000"/>
        </w:rPr>
        <w:t>;</w:t>
      </w:r>
    </w:p>
    <w:p w:rsidR="00447337" w:rsidRPr="00D87351" w:rsidRDefault="00D87351">
      <w:pPr>
        <w:spacing w:after="150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  <w:color w:val="000000"/>
        </w:rPr>
        <w:t xml:space="preserve">7) </w:t>
      </w:r>
      <w:r w:rsidR="004E05F1">
        <w:rPr>
          <w:rFonts w:ascii="Times New Roman" w:hAnsi="Times New Roman" w:cs="Times New Roman"/>
          <w:color w:val="000000"/>
        </w:rPr>
        <w:t>marketing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u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sportu</w:t>
      </w:r>
      <w:r w:rsidRPr="00D87351">
        <w:rPr>
          <w:rFonts w:ascii="Times New Roman" w:hAnsi="Times New Roman" w:cs="Times New Roman"/>
          <w:color w:val="000000"/>
        </w:rPr>
        <w:t>;</w:t>
      </w:r>
    </w:p>
    <w:p w:rsidR="00447337" w:rsidRPr="00D87351" w:rsidRDefault="00D87351">
      <w:pPr>
        <w:spacing w:after="150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  <w:color w:val="000000"/>
        </w:rPr>
        <w:t xml:space="preserve">8) </w:t>
      </w:r>
      <w:r w:rsidR="004E05F1">
        <w:rPr>
          <w:rFonts w:ascii="Times New Roman" w:hAnsi="Times New Roman" w:cs="Times New Roman"/>
          <w:color w:val="000000"/>
        </w:rPr>
        <w:t>savetodavne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i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stručne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usluge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u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sportu</w:t>
      </w:r>
      <w:r w:rsidRPr="00D87351">
        <w:rPr>
          <w:rFonts w:ascii="Times New Roman" w:hAnsi="Times New Roman" w:cs="Times New Roman"/>
          <w:color w:val="000000"/>
        </w:rPr>
        <w:t>.</w:t>
      </w:r>
    </w:p>
    <w:p w:rsidR="00447337" w:rsidRPr="00D87351" w:rsidRDefault="004E05F1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Nacionalni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sportski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savez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D87351" w:rsidRPr="00D87351">
        <w:rPr>
          <w:rFonts w:ascii="Times New Roman" w:hAnsi="Times New Roman" w:cs="Times New Roman"/>
          <w:color w:val="000000"/>
        </w:rPr>
        <w:t xml:space="preserve"> 7. </w:t>
      </w:r>
      <w:r>
        <w:rPr>
          <w:rFonts w:ascii="Times New Roman" w:hAnsi="Times New Roman" w:cs="Times New Roman"/>
          <w:color w:val="000000"/>
        </w:rPr>
        <w:t>stav</w:t>
      </w:r>
      <w:r w:rsidR="00D87351" w:rsidRPr="00D87351">
        <w:rPr>
          <w:rFonts w:ascii="Times New Roman" w:hAnsi="Times New Roman" w:cs="Times New Roman"/>
          <w:color w:val="000000"/>
        </w:rPr>
        <w:t xml:space="preserve"> 3. </w:t>
      </w:r>
      <w:r>
        <w:rPr>
          <w:rFonts w:ascii="Times New Roman" w:hAnsi="Times New Roman" w:cs="Times New Roman"/>
          <w:color w:val="000000"/>
        </w:rPr>
        <w:t>ovog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obavljati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sportske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delatnosti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D87351" w:rsidRPr="00D87351">
        <w:rPr>
          <w:rFonts w:ascii="Times New Roman" w:hAnsi="Times New Roman" w:cs="Times New Roman"/>
          <w:color w:val="000000"/>
        </w:rPr>
        <w:t xml:space="preserve"> 3. </w:t>
      </w:r>
      <w:r>
        <w:rPr>
          <w:rFonts w:ascii="Times New Roman" w:hAnsi="Times New Roman" w:cs="Times New Roman"/>
          <w:color w:val="000000"/>
        </w:rPr>
        <w:t>stav</w:t>
      </w:r>
      <w:r w:rsidR="00D87351" w:rsidRPr="00D87351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tačka</w:t>
      </w:r>
      <w:r w:rsidR="00D87351" w:rsidRPr="00D87351">
        <w:rPr>
          <w:rFonts w:ascii="Times New Roman" w:hAnsi="Times New Roman" w:cs="Times New Roman"/>
          <w:color w:val="000000"/>
        </w:rPr>
        <w:t xml:space="preserve"> 2) </w:t>
      </w:r>
      <w:r>
        <w:rPr>
          <w:rFonts w:ascii="Times New Roman" w:hAnsi="Times New Roman" w:cs="Times New Roman"/>
          <w:color w:val="000000"/>
        </w:rPr>
        <w:t>Zakona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sportu</w:t>
      </w:r>
      <w:r w:rsidR="00D87351" w:rsidRPr="00D87351">
        <w:rPr>
          <w:rFonts w:ascii="Times New Roman" w:hAnsi="Times New Roman" w:cs="Times New Roman"/>
          <w:color w:val="000000"/>
        </w:rPr>
        <w:t>.</w:t>
      </w:r>
    </w:p>
    <w:p w:rsidR="00447337" w:rsidRPr="00D87351" w:rsidRDefault="004E05F1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D87351" w:rsidRPr="00D87351">
        <w:rPr>
          <w:rFonts w:ascii="Times New Roman" w:hAnsi="Times New Roman" w:cs="Times New Roman"/>
          <w:color w:val="000000"/>
        </w:rPr>
        <w:t xml:space="preserve"> 9.</w:t>
      </w:r>
    </w:p>
    <w:p w:rsidR="00447337" w:rsidRPr="00D87351" w:rsidRDefault="004E05F1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obavljanje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delatnosti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policijsko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sportsko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udruženje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koristiti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objekte</w:t>
      </w:r>
      <w:r w:rsidR="00D87351" w:rsidRPr="00D8735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prostorije</w:t>
      </w:r>
      <w:r w:rsidR="00D87351" w:rsidRPr="00D8735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sredstva</w:t>
      </w:r>
      <w:r w:rsidR="00D87351" w:rsidRPr="00D8735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opremu</w:t>
      </w:r>
      <w:r w:rsidR="00D87351" w:rsidRPr="00D8735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vozila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infrastrukturu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Ministarstva</w:t>
      </w:r>
      <w:r w:rsidR="00D87351" w:rsidRPr="00D87351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daljem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tekstu</w:t>
      </w:r>
      <w:r w:rsidR="00D87351" w:rsidRPr="00D87351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sredstva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Ministarstva</w:t>
      </w:r>
      <w:r w:rsidR="00D87351" w:rsidRPr="00D87351">
        <w:rPr>
          <w:rFonts w:ascii="Times New Roman" w:hAnsi="Times New Roman" w:cs="Times New Roman"/>
          <w:color w:val="000000"/>
        </w:rPr>
        <w:t xml:space="preserve">), </w:t>
      </w:r>
      <w:r>
        <w:rPr>
          <w:rFonts w:ascii="Times New Roman" w:hAnsi="Times New Roman" w:cs="Times New Roman"/>
          <w:color w:val="000000"/>
        </w:rPr>
        <w:t>na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osnovu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sporazuma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Ministarstvom</w:t>
      </w:r>
      <w:r w:rsidR="00D87351" w:rsidRPr="00D87351">
        <w:rPr>
          <w:rFonts w:ascii="Times New Roman" w:hAnsi="Times New Roman" w:cs="Times New Roman"/>
          <w:color w:val="000000"/>
        </w:rPr>
        <w:t>.</w:t>
      </w:r>
    </w:p>
    <w:p w:rsidR="00447337" w:rsidRPr="00D87351" w:rsidRDefault="004E05F1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Sredstva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Ministarstva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data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korišćenje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policijskom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sportskom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udruženju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koriste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njihovom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namenom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pažnjom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dobrog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domaćina</w:t>
      </w:r>
      <w:r w:rsidR="00D87351" w:rsidRPr="00D8735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na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način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utvrđenim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procedurama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Ministarstva</w:t>
      </w:r>
      <w:r w:rsidR="00D87351" w:rsidRPr="00D87351">
        <w:rPr>
          <w:rFonts w:ascii="Times New Roman" w:hAnsi="Times New Roman" w:cs="Times New Roman"/>
          <w:color w:val="000000"/>
        </w:rPr>
        <w:t>.</w:t>
      </w:r>
    </w:p>
    <w:p w:rsidR="00447337" w:rsidRPr="00D87351" w:rsidRDefault="004E05F1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Korišćenje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sredstava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Ministarstva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ograničiti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uskratiti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ukoliko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neophodno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obezbeđenje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nesmetanog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obavljanja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nadležnosti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Ministarstva</w:t>
      </w:r>
      <w:r w:rsidR="00D87351" w:rsidRPr="00D87351">
        <w:rPr>
          <w:rFonts w:ascii="Times New Roman" w:hAnsi="Times New Roman" w:cs="Times New Roman"/>
          <w:color w:val="000000"/>
        </w:rPr>
        <w:t>.</w:t>
      </w:r>
    </w:p>
    <w:p w:rsidR="00447337" w:rsidRPr="00D87351" w:rsidRDefault="004E05F1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Sredstva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Ministarstva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daju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korišćenje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policijskom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sportskom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udruženju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uslovi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njihovog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korišćenja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utvrđuju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sporazumom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između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Ministarstva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sportskog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udruženja</w:t>
      </w:r>
      <w:r w:rsidR="00D87351" w:rsidRPr="00D87351">
        <w:rPr>
          <w:rFonts w:ascii="Times New Roman" w:hAnsi="Times New Roman" w:cs="Times New Roman"/>
          <w:color w:val="000000"/>
        </w:rPr>
        <w:t>.</w:t>
      </w:r>
    </w:p>
    <w:p w:rsidR="00447337" w:rsidRPr="00D87351" w:rsidRDefault="004E05F1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Sporazumom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D87351" w:rsidRPr="00D87351">
        <w:rPr>
          <w:rFonts w:ascii="Times New Roman" w:hAnsi="Times New Roman" w:cs="Times New Roman"/>
          <w:color w:val="000000"/>
        </w:rPr>
        <w:t xml:space="preserve"> 4. </w:t>
      </w:r>
      <w:r>
        <w:rPr>
          <w:rFonts w:ascii="Times New Roman" w:hAnsi="Times New Roman" w:cs="Times New Roman"/>
          <w:color w:val="000000"/>
        </w:rPr>
        <w:t>ovog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određuje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rukovodilac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Ministarstvu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prati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aktivnosti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način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korišćenja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sredstava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predmet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sporazuma</w:t>
      </w:r>
      <w:r w:rsidR="00D87351" w:rsidRPr="00D87351">
        <w:rPr>
          <w:rFonts w:ascii="Times New Roman" w:hAnsi="Times New Roman" w:cs="Times New Roman"/>
          <w:color w:val="000000"/>
        </w:rPr>
        <w:t>.</w:t>
      </w:r>
    </w:p>
    <w:p w:rsidR="00447337" w:rsidRPr="00D87351" w:rsidRDefault="004E05F1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Zastupnik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sportskog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udruženja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odgovoran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sredstva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data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korišćenje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policijskom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sportskom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udruženju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ovim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pravilnikom</w:t>
      </w:r>
      <w:r w:rsidR="00D87351" w:rsidRPr="00D87351">
        <w:rPr>
          <w:rFonts w:ascii="Times New Roman" w:hAnsi="Times New Roman" w:cs="Times New Roman"/>
          <w:color w:val="000000"/>
        </w:rPr>
        <w:t>.</w:t>
      </w:r>
    </w:p>
    <w:p w:rsidR="00447337" w:rsidRPr="00D87351" w:rsidRDefault="004E05F1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D87351" w:rsidRPr="00D87351">
        <w:rPr>
          <w:rFonts w:ascii="Times New Roman" w:hAnsi="Times New Roman" w:cs="Times New Roman"/>
          <w:color w:val="000000"/>
        </w:rPr>
        <w:t xml:space="preserve"> 10.</w:t>
      </w:r>
    </w:p>
    <w:p w:rsidR="00447337" w:rsidRPr="00D87351" w:rsidRDefault="004E05F1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Policijsko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sportsko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udruženje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sticati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sredstva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ostvarivati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prihod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87351" w:rsidRPr="00D87351">
        <w:rPr>
          <w:rFonts w:ascii="Times New Roman" w:hAnsi="Times New Roman" w:cs="Times New Roman"/>
          <w:color w:val="000000"/>
        </w:rPr>
        <w:t>:</w:t>
      </w:r>
    </w:p>
    <w:p w:rsidR="00447337" w:rsidRPr="00D87351" w:rsidRDefault="00D87351">
      <w:pPr>
        <w:spacing w:after="150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  <w:color w:val="000000"/>
        </w:rPr>
        <w:t xml:space="preserve">1) </w:t>
      </w:r>
      <w:r w:rsidR="004E05F1">
        <w:rPr>
          <w:rFonts w:ascii="Times New Roman" w:hAnsi="Times New Roman" w:cs="Times New Roman"/>
          <w:color w:val="000000"/>
        </w:rPr>
        <w:t>članarina</w:t>
      </w:r>
      <w:r w:rsidRPr="00D87351">
        <w:rPr>
          <w:rFonts w:ascii="Times New Roman" w:hAnsi="Times New Roman" w:cs="Times New Roman"/>
          <w:color w:val="000000"/>
        </w:rPr>
        <w:t>;</w:t>
      </w:r>
    </w:p>
    <w:p w:rsidR="00447337" w:rsidRPr="00D87351" w:rsidRDefault="00D87351">
      <w:pPr>
        <w:spacing w:after="150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  <w:color w:val="000000"/>
        </w:rPr>
        <w:t xml:space="preserve">2) </w:t>
      </w:r>
      <w:r w:rsidR="004E05F1">
        <w:rPr>
          <w:rFonts w:ascii="Times New Roman" w:hAnsi="Times New Roman" w:cs="Times New Roman"/>
          <w:color w:val="000000"/>
        </w:rPr>
        <w:t>finansijske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pomoći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Ministarstva</w:t>
      </w:r>
      <w:r w:rsidRPr="00D87351">
        <w:rPr>
          <w:rFonts w:ascii="Times New Roman" w:hAnsi="Times New Roman" w:cs="Times New Roman"/>
          <w:color w:val="000000"/>
        </w:rPr>
        <w:t xml:space="preserve">, </w:t>
      </w:r>
      <w:r w:rsidR="004E05F1">
        <w:rPr>
          <w:rFonts w:ascii="Times New Roman" w:hAnsi="Times New Roman" w:cs="Times New Roman"/>
          <w:color w:val="000000"/>
        </w:rPr>
        <w:t>u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skladu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sa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raspoloživim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sredstvima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Ministarstva</w:t>
      </w:r>
      <w:r w:rsidRPr="00D87351">
        <w:rPr>
          <w:rFonts w:ascii="Times New Roman" w:hAnsi="Times New Roman" w:cs="Times New Roman"/>
          <w:color w:val="000000"/>
        </w:rPr>
        <w:t>;</w:t>
      </w:r>
    </w:p>
    <w:p w:rsidR="00447337" w:rsidRPr="00D87351" w:rsidRDefault="00D87351">
      <w:pPr>
        <w:spacing w:after="150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  <w:color w:val="000000"/>
        </w:rPr>
        <w:t xml:space="preserve">3) </w:t>
      </w:r>
      <w:r w:rsidR="004E05F1">
        <w:rPr>
          <w:rFonts w:ascii="Times New Roman" w:hAnsi="Times New Roman" w:cs="Times New Roman"/>
          <w:color w:val="000000"/>
        </w:rPr>
        <w:t>programa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kojima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se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ostvaruje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opšti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interes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u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oblasti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sporta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i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zadovoljavaju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potrebe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i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interesi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građana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u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oblasti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sporta</w:t>
      </w:r>
      <w:r w:rsidRPr="00D87351">
        <w:rPr>
          <w:rFonts w:ascii="Times New Roman" w:hAnsi="Times New Roman" w:cs="Times New Roman"/>
          <w:color w:val="000000"/>
        </w:rPr>
        <w:t xml:space="preserve">, </w:t>
      </w:r>
      <w:r w:rsidR="004E05F1">
        <w:rPr>
          <w:rFonts w:ascii="Times New Roman" w:hAnsi="Times New Roman" w:cs="Times New Roman"/>
          <w:color w:val="000000"/>
        </w:rPr>
        <w:t>u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skladu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sa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Zakonom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o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sportu</w:t>
      </w:r>
      <w:r w:rsidRPr="00D87351">
        <w:rPr>
          <w:rFonts w:ascii="Times New Roman" w:hAnsi="Times New Roman" w:cs="Times New Roman"/>
          <w:color w:val="000000"/>
        </w:rPr>
        <w:t>;</w:t>
      </w:r>
    </w:p>
    <w:p w:rsidR="00447337" w:rsidRPr="00D87351" w:rsidRDefault="00D87351">
      <w:pPr>
        <w:spacing w:after="150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  <w:color w:val="000000"/>
        </w:rPr>
        <w:t xml:space="preserve">4) </w:t>
      </w:r>
      <w:r w:rsidR="004E05F1">
        <w:rPr>
          <w:rFonts w:ascii="Times New Roman" w:hAnsi="Times New Roman" w:cs="Times New Roman"/>
          <w:color w:val="000000"/>
        </w:rPr>
        <w:t>sredstava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od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osvojenih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nagrada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i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priznanja</w:t>
      </w:r>
      <w:r w:rsidRPr="00D87351">
        <w:rPr>
          <w:rFonts w:ascii="Times New Roman" w:hAnsi="Times New Roman" w:cs="Times New Roman"/>
          <w:color w:val="000000"/>
        </w:rPr>
        <w:t>;</w:t>
      </w:r>
    </w:p>
    <w:p w:rsidR="00447337" w:rsidRPr="00D87351" w:rsidRDefault="00D87351">
      <w:pPr>
        <w:spacing w:after="150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  <w:color w:val="000000"/>
        </w:rPr>
        <w:t xml:space="preserve">5) </w:t>
      </w:r>
      <w:r w:rsidR="004E05F1">
        <w:rPr>
          <w:rFonts w:ascii="Times New Roman" w:hAnsi="Times New Roman" w:cs="Times New Roman"/>
          <w:color w:val="000000"/>
        </w:rPr>
        <w:t>donacija</w:t>
      </w:r>
      <w:r w:rsidRPr="00D87351">
        <w:rPr>
          <w:rFonts w:ascii="Times New Roman" w:hAnsi="Times New Roman" w:cs="Times New Roman"/>
          <w:color w:val="000000"/>
        </w:rPr>
        <w:t>;</w:t>
      </w:r>
    </w:p>
    <w:p w:rsidR="00447337" w:rsidRPr="00D87351" w:rsidRDefault="00D87351">
      <w:pPr>
        <w:spacing w:after="150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  <w:color w:val="000000"/>
        </w:rPr>
        <w:t xml:space="preserve">6) </w:t>
      </w:r>
      <w:r w:rsidR="004E05F1">
        <w:rPr>
          <w:rFonts w:ascii="Times New Roman" w:hAnsi="Times New Roman" w:cs="Times New Roman"/>
          <w:color w:val="000000"/>
        </w:rPr>
        <w:t>drugih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izvora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u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skladu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sa</w:t>
      </w:r>
      <w:r w:rsidRPr="00D87351">
        <w:rPr>
          <w:rFonts w:ascii="Times New Roman" w:hAnsi="Times New Roman" w:cs="Times New Roman"/>
          <w:color w:val="000000"/>
        </w:rPr>
        <w:t xml:space="preserve"> </w:t>
      </w:r>
      <w:r w:rsidR="004E05F1">
        <w:rPr>
          <w:rFonts w:ascii="Times New Roman" w:hAnsi="Times New Roman" w:cs="Times New Roman"/>
          <w:color w:val="000000"/>
        </w:rPr>
        <w:t>zakonom</w:t>
      </w:r>
      <w:r w:rsidRPr="00D87351">
        <w:rPr>
          <w:rFonts w:ascii="Times New Roman" w:hAnsi="Times New Roman" w:cs="Times New Roman"/>
          <w:color w:val="000000"/>
        </w:rPr>
        <w:t>.</w:t>
      </w:r>
    </w:p>
    <w:p w:rsidR="00447337" w:rsidRPr="00D87351" w:rsidRDefault="004E05F1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D87351" w:rsidRPr="00D87351">
        <w:rPr>
          <w:rFonts w:ascii="Times New Roman" w:hAnsi="Times New Roman" w:cs="Times New Roman"/>
          <w:color w:val="000000"/>
        </w:rPr>
        <w:t xml:space="preserve"> 11.</w:t>
      </w:r>
    </w:p>
    <w:p w:rsidR="00447337" w:rsidRPr="00D87351" w:rsidRDefault="004E05F1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Policijska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sportska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udruženja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Ministarstvo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mogu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sarađivati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vršenju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obuke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policijskih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trećih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D87351" w:rsidRPr="00D8735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kao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vršenju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drugih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stručnih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usluga</w:t>
      </w:r>
      <w:r w:rsidR="00D87351" w:rsidRPr="00D87351">
        <w:rPr>
          <w:rFonts w:ascii="Times New Roman" w:hAnsi="Times New Roman" w:cs="Times New Roman"/>
          <w:color w:val="000000"/>
        </w:rPr>
        <w:t>.</w:t>
      </w:r>
    </w:p>
    <w:p w:rsidR="00447337" w:rsidRPr="00D87351" w:rsidRDefault="004E05F1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Obim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način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saradnje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D87351" w:rsidRPr="00D87351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ovog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D87351" w:rsidRPr="00D8735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kao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međusobna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obaveze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vezi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obukama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D87351" w:rsidRPr="00D87351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ovog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uređuju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posebnim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sporazumom</w:t>
      </w:r>
      <w:r w:rsidR="00D87351" w:rsidRPr="00D87351">
        <w:rPr>
          <w:rFonts w:ascii="Times New Roman" w:hAnsi="Times New Roman" w:cs="Times New Roman"/>
          <w:color w:val="000000"/>
        </w:rPr>
        <w:t>.</w:t>
      </w:r>
    </w:p>
    <w:p w:rsidR="00447337" w:rsidRPr="00D87351" w:rsidRDefault="004E05F1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D87351" w:rsidRPr="00D87351">
        <w:rPr>
          <w:rFonts w:ascii="Times New Roman" w:hAnsi="Times New Roman" w:cs="Times New Roman"/>
          <w:color w:val="000000"/>
        </w:rPr>
        <w:t xml:space="preserve"> 12.</w:t>
      </w:r>
    </w:p>
    <w:p w:rsidR="00447337" w:rsidRPr="00D87351" w:rsidRDefault="004E05F1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Postojeća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sportska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udruženja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dan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stupanja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snagu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obavljaju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sportske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aktivnosti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delatnosti</w:t>
      </w:r>
      <w:r w:rsidR="00D87351" w:rsidRPr="00D8735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mogu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nastaviti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statusu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sportskog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udruženja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uz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prethodno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pribavljenu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saglasnost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ministra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uz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obavezu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roku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godinu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dana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dana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pribavljanja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saglasnosti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ministra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usklade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svoju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organizaciju</w:t>
      </w:r>
      <w:r w:rsidR="00D87351" w:rsidRPr="00D8735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rada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opšta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akta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odredbama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sportu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pravilnika</w:t>
      </w:r>
      <w:r w:rsidR="00D87351" w:rsidRPr="00D87351">
        <w:rPr>
          <w:rFonts w:ascii="Times New Roman" w:hAnsi="Times New Roman" w:cs="Times New Roman"/>
          <w:color w:val="000000"/>
        </w:rPr>
        <w:t>.</w:t>
      </w:r>
    </w:p>
    <w:p w:rsidR="00447337" w:rsidRPr="00D87351" w:rsidRDefault="004E05F1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D87351" w:rsidRPr="00D87351">
        <w:rPr>
          <w:rFonts w:ascii="Times New Roman" w:hAnsi="Times New Roman" w:cs="Times New Roman"/>
          <w:color w:val="000000"/>
        </w:rPr>
        <w:t xml:space="preserve"> 13.</w:t>
      </w:r>
    </w:p>
    <w:p w:rsidR="00447337" w:rsidRPr="00D87351" w:rsidRDefault="004E05F1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Ovaj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stupa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snagu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osmog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dana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dana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objavljivanja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87351" w:rsidRPr="00D87351">
        <w:rPr>
          <w:rFonts w:ascii="Times New Roman" w:hAnsi="Times New Roman" w:cs="Times New Roman"/>
          <w:color w:val="000000"/>
        </w:rPr>
        <w:t xml:space="preserve"> „</w:t>
      </w:r>
      <w:r>
        <w:rPr>
          <w:rFonts w:ascii="Times New Roman" w:hAnsi="Times New Roman" w:cs="Times New Roman"/>
          <w:color w:val="000000"/>
        </w:rPr>
        <w:t>Službenom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glasniku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D87351" w:rsidRPr="00D87351">
        <w:rPr>
          <w:rFonts w:ascii="Times New Roman" w:hAnsi="Times New Roman" w:cs="Times New Roman"/>
          <w:color w:val="000000"/>
        </w:rPr>
        <w:t>”.</w:t>
      </w:r>
    </w:p>
    <w:p w:rsidR="00447337" w:rsidRPr="00D87351" w:rsidRDefault="00D87351">
      <w:pPr>
        <w:spacing w:after="150"/>
        <w:jc w:val="right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  <w:color w:val="000000"/>
        </w:rPr>
        <w:t xml:space="preserve">01 </w:t>
      </w:r>
      <w:r w:rsidR="004E05F1">
        <w:rPr>
          <w:rFonts w:ascii="Times New Roman" w:hAnsi="Times New Roman" w:cs="Times New Roman"/>
          <w:color w:val="000000"/>
        </w:rPr>
        <w:t>broj</w:t>
      </w:r>
      <w:r w:rsidRPr="00D87351">
        <w:rPr>
          <w:rFonts w:ascii="Times New Roman" w:hAnsi="Times New Roman" w:cs="Times New Roman"/>
          <w:color w:val="000000"/>
        </w:rPr>
        <w:t xml:space="preserve"> 960/17-16</w:t>
      </w:r>
    </w:p>
    <w:p w:rsidR="00447337" w:rsidRPr="00D87351" w:rsidRDefault="004E05F1">
      <w:pPr>
        <w:spacing w:after="15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Beogradu</w:t>
      </w:r>
      <w:r w:rsidR="00D87351" w:rsidRPr="00D87351">
        <w:rPr>
          <w:rFonts w:ascii="Times New Roman" w:hAnsi="Times New Roman" w:cs="Times New Roman"/>
          <w:color w:val="000000"/>
        </w:rPr>
        <w:t xml:space="preserve">, 7. </w:t>
      </w:r>
      <w:r>
        <w:rPr>
          <w:rFonts w:ascii="Times New Roman" w:hAnsi="Times New Roman" w:cs="Times New Roman"/>
          <w:color w:val="000000"/>
        </w:rPr>
        <w:t>decembra</w:t>
      </w:r>
      <w:r w:rsidR="00D87351" w:rsidRPr="00D87351">
        <w:rPr>
          <w:rFonts w:ascii="Times New Roman" w:hAnsi="Times New Roman" w:cs="Times New Roman"/>
          <w:color w:val="000000"/>
        </w:rPr>
        <w:t xml:space="preserve"> 2017. </w:t>
      </w:r>
      <w:r>
        <w:rPr>
          <w:rFonts w:ascii="Times New Roman" w:hAnsi="Times New Roman" w:cs="Times New Roman"/>
          <w:color w:val="000000"/>
        </w:rPr>
        <w:t>godine</w:t>
      </w:r>
    </w:p>
    <w:p w:rsidR="00447337" w:rsidRPr="00D87351" w:rsidRDefault="004E05F1">
      <w:pPr>
        <w:spacing w:after="15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Ministar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unutrašnjih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poslova</w:t>
      </w:r>
      <w:r w:rsidR="00D87351" w:rsidRPr="00D87351">
        <w:rPr>
          <w:rFonts w:ascii="Times New Roman" w:hAnsi="Times New Roman" w:cs="Times New Roman"/>
          <w:color w:val="000000"/>
        </w:rPr>
        <w:t>,</w:t>
      </w:r>
    </w:p>
    <w:p w:rsidR="00447337" w:rsidRPr="00D87351" w:rsidRDefault="004E05F1">
      <w:pPr>
        <w:spacing w:after="15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dr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Nebojša</w:t>
      </w:r>
      <w:r w:rsidR="00D87351" w:rsidRPr="00D87351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Stefanović</w:t>
      </w:r>
      <w:r w:rsidR="00D87351" w:rsidRPr="00D87351">
        <w:rPr>
          <w:rFonts w:ascii="Times New Roman" w:hAnsi="Times New Roman" w:cs="Times New Roman"/>
          <w:b/>
          <w:color w:val="000000"/>
        </w:rPr>
        <w:t>,</w:t>
      </w:r>
      <w:r w:rsidR="00D87351" w:rsidRPr="00D87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 w:rsidR="00D87351" w:rsidRPr="00D87351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r</w:t>
      </w:r>
      <w:r w:rsidR="00D87351" w:rsidRPr="00D87351">
        <w:rPr>
          <w:rFonts w:ascii="Times New Roman" w:hAnsi="Times New Roman" w:cs="Times New Roman"/>
          <w:color w:val="000000"/>
        </w:rPr>
        <w:t>.</w:t>
      </w:r>
    </w:p>
    <w:sectPr w:rsidR="00447337" w:rsidRPr="00D87351" w:rsidSect="0044733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447337"/>
    <w:rsid w:val="00447337"/>
    <w:rsid w:val="004E05F1"/>
    <w:rsid w:val="00D87351"/>
    <w:rsid w:val="00E5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4473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47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44733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6794</Characters>
  <Application>Microsoft Office Word</Application>
  <DocSecurity>0</DocSecurity>
  <Lines>56</Lines>
  <Paragraphs>15</Paragraphs>
  <ScaleCrop>false</ScaleCrop>
  <Company/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2018-04-13T06:51:00Z</dcterms:created>
  <dcterms:modified xsi:type="dcterms:W3CDTF">2018-04-16T12:02:00Z</dcterms:modified>
</cp:coreProperties>
</file>